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05CC0" w14:textId="77777777" w:rsidR="00036241" w:rsidRDefault="00036241" w:rsidP="0003624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31709348" w14:textId="4DD11E9D" w:rsidR="00036241" w:rsidRPr="00184B2E" w:rsidRDefault="00036241" w:rsidP="00036241">
      <w:pPr>
        <w:autoSpaceDE w:val="0"/>
        <w:autoSpaceDN w:val="0"/>
        <w:spacing w:before="120" w:after="100" w:afterAutospacing="1" w:line="360" w:lineRule="auto"/>
        <w:jc w:val="center"/>
        <w:rPr>
          <w:lang w:val="ru-RU"/>
        </w:rPr>
      </w:pP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46CF02FA" w14:textId="77777777" w:rsidR="00036241" w:rsidRPr="00184B2E" w:rsidRDefault="00036241" w:rsidP="00036241">
      <w:pPr>
        <w:autoSpaceDE w:val="0"/>
        <w:autoSpaceDN w:val="0"/>
        <w:spacing w:before="120" w:after="100" w:afterAutospacing="1" w:line="360" w:lineRule="auto"/>
        <w:jc w:val="center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14:paraId="1BADB35F" w14:textId="77777777" w:rsidR="00036241" w:rsidRPr="00184B2E" w:rsidRDefault="00036241" w:rsidP="000206FD">
      <w:pPr>
        <w:autoSpaceDE w:val="0"/>
        <w:autoSpaceDN w:val="0"/>
        <w:spacing w:before="670" w:after="0" w:line="230" w:lineRule="auto"/>
        <w:ind w:right="3988"/>
        <w:jc w:val="right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АМС </w:t>
      </w:r>
      <w:proofErr w:type="spellStart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г.Владикавказ</w:t>
      </w:r>
      <w:bookmarkStart w:id="0" w:name="_GoBack"/>
      <w:bookmarkEnd w:id="0"/>
      <w:proofErr w:type="spellEnd"/>
    </w:p>
    <w:p w14:paraId="71C70645" w14:textId="77777777" w:rsidR="00036241" w:rsidRPr="00184B2E" w:rsidRDefault="00036241" w:rsidP="00036241">
      <w:pPr>
        <w:autoSpaceDE w:val="0"/>
        <w:autoSpaceDN w:val="0"/>
        <w:spacing w:before="360" w:after="3140" w:line="230" w:lineRule="auto"/>
        <w:ind w:right="3873"/>
        <w:jc w:val="right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МБОУ гимназия №45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4320"/>
        <w:gridCol w:w="5602"/>
      </w:tblGrid>
      <w:tr w:rsidR="00036241" w:rsidRPr="00651DA6" w14:paraId="2C608A2C" w14:textId="77777777" w:rsidTr="00036241">
        <w:trPr>
          <w:trHeight w:hRule="exact" w:val="1714"/>
        </w:trPr>
        <w:tc>
          <w:tcPr>
            <w:tcW w:w="4320" w:type="dxa"/>
            <w:tcMar>
              <w:left w:w="0" w:type="dxa"/>
              <w:right w:w="0" w:type="dxa"/>
            </w:tcMar>
          </w:tcPr>
          <w:p w14:paraId="47C8FA9F" w14:textId="77777777" w:rsidR="00036241" w:rsidRPr="00184B2E" w:rsidRDefault="00036241" w:rsidP="00036241">
            <w:pPr>
              <w:autoSpaceDE w:val="0"/>
              <w:autoSpaceDN w:val="0"/>
              <w:spacing w:after="0" w:line="338" w:lineRule="auto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СОГЛАСОВАНО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Заместитель директора по УВР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</w:t>
            </w:r>
            <w:proofErr w:type="gramStart"/>
            <w:r w:rsidRPr="00184B2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_(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Шотаева</w:t>
            </w:r>
            <w:proofErr w:type="spellEnd"/>
            <w:proofErr w:type="gramEnd"/>
            <w:r w:rsidRPr="00184B2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Ж.К. ) Протокол №___________________ от "____" ______________  20___ г.</w:t>
            </w:r>
          </w:p>
        </w:tc>
        <w:tc>
          <w:tcPr>
            <w:tcW w:w="5602" w:type="dxa"/>
            <w:tcMar>
              <w:left w:w="0" w:type="dxa"/>
              <w:right w:w="0" w:type="dxa"/>
            </w:tcMar>
          </w:tcPr>
          <w:p w14:paraId="04437EB5" w14:textId="77777777" w:rsidR="00036241" w:rsidRPr="00184B2E" w:rsidRDefault="00036241" w:rsidP="00036241">
            <w:pPr>
              <w:autoSpaceDE w:val="0"/>
              <w:autoSpaceDN w:val="0"/>
              <w:spacing w:after="0" w:line="338" w:lineRule="auto"/>
              <w:ind w:left="2196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УТВЕРЖДАЮ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Директор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</w:t>
            </w:r>
            <w:proofErr w:type="gramStart"/>
            <w:r w:rsidRPr="00184B2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_(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Мзокова</w:t>
            </w:r>
            <w:proofErr w:type="spellEnd"/>
            <w:proofErr w:type="gramEnd"/>
            <w:r w:rsidRPr="00184B2E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А.Х. ) Приказ №_____________________ от "____" ______________  20___ г.</w:t>
            </w:r>
          </w:p>
        </w:tc>
      </w:tr>
    </w:tbl>
    <w:p w14:paraId="10A7569A" w14:textId="77777777" w:rsidR="00036241" w:rsidRDefault="00036241" w:rsidP="00036241">
      <w:pPr>
        <w:pStyle w:val="21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EA1781A" w14:textId="7EB20C29" w:rsidR="00036241" w:rsidRPr="00036241" w:rsidRDefault="00036241" w:rsidP="00036241">
      <w:pPr>
        <w:pStyle w:val="2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</w:t>
      </w:r>
      <w:r w:rsidRPr="00184B2E">
        <w:rPr>
          <w:lang w:val="ru-RU"/>
        </w:rPr>
        <w:br/>
      </w:r>
      <w:r w:rsidRPr="000362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(</w:t>
      </w:r>
      <w:r w:rsidRPr="00036241">
        <w:rPr>
          <w:rFonts w:ascii="Times New Roman" w:eastAsia="Times New Roman" w:hAnsi="Times New Roman" w:cs="Times New Roman"/>
          <w:color w:val="auto"/>
          <w:sz w:val="24"/>
          <w:szCs w:val="24"/>
        </w:rPr>
        <w:t>ID</w:t>
      </w:r>
      <w:r w:rsidRPr="000362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036241">
        <w:rPr>
          <w:rFonts w:ascii="Times New Roman" w:hAnsi="Times New Roman" w:cs="Times New Roman"/>
          <w:color w:val="auto"/>
          <w:sz w:val="24"/>
          <w:szCs w:val="24"/>
        </w:rPr>
        <w:t>155451</w:t>
      </w:r>
      <w:r w:rsidRPr="00036241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</w:t>
      </w:r>
    </w:p>
    <w:p w14:paraId="6389472C" w14:textId="77777777" w:rsidR="00036241" w:rsidRPr="00184B2E" w:rsidRDefault="00036241" w:rsidP="00036241">
      <w:pPr>
        <w:autoSpaceDE w:val="0"/>
        <w:autoSpaceDN w:val="0"/>
        <w:spacing w:before="166" w:after="0" w:line="262" w:lineRule="auto"/>
        <w:jc w:val="center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14:paraId="247C5900" w14:textId="77777777" w:rsidR="00036241" w:rsidRDefault="00036241" w:rsidP="00036241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16F0BB2" w14:textId="77777777" w:rsidR="00036241" w:rsidRPr="00184B2E" w:rsidRDefault="00036241" w:rsidP="00036241">
      <w:pPr>
        <w:autoSpaceDE w:val="0"/>
        <w:autoSpaceDN w:val="0"/>
        <w:spacing w:after="0" w:line="360" w:lineRule="auto"/>
        <w:jc w:val="center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 на 2022-</w:t>
      </w:r>
      <w:proofErr w:type="gramStart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14:paraId="2C209C6F" w14:textId="77777777" w:rsidR="00036241" w:rsidRDefault="00036241" w:rsidP="00036241">
      <w:pPr>
        <w:autoSpaceDE w:val="0"/>
        <w:autoSpaceDN w:val="0"/>
        <w:spacing w:after="0" w:line="360" w:lineRule="auto"/>
        <w:ind w:hanging="1428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2D1772A6" w14:textId="77777777" w:rsidR="00036241" w:rsidRDefault="00036241" w:rsidP="00036241">
      <w:pPr>
        <w:autoSpaceDE w:val="0"/>
        <w:autoSpaceDN w:val="0"/>
        <w:spacing w:after="0" w:line="360" w:lineRule="auto"/>
        <w:ind w:hanging="142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A1E0FF5" w14:textId="77962244" w:rsidR="00036241" w:rsidRPr="00184B2E" w:rsidRDefault="00036241" w:rsidP="00036241">
      <w:pPr>
        <w:autoSpaceDE w:val="0"/>
        <w:autoSpaceDN w:val="0"/>
        <w:spacing w:after="0" w:line="360" w:lineRule="auto"/>
        <w:ind w:hanging="1428"/>
        <w:jc w:val="right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r w:rsidRPr="00036241">
        <w:rPr>
          <w:rFonts w:ascii="Times New Roman" w:eastAsia="Times New Roman" w:hAnsi="Times New Roman"/>
          <w:color w:val="000000"/>
          <w:sz w:val="24"/>
          <w:lang w:val="ru-RU"/>
        </w:rPr>
        <w:t>Коновалова Жанна Борисовна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</w:p>
    <w:p w14:paraId="6E572EB3" w14:textId="77777777" w:rsidR="00036241" w:rsidRDefault="00036241" w:rsidP="00036241">
      <w:pPr>
        <w:rPr>
          <w:lang w:val="ru-RU"/>
        </w:rPr>
      </w:pPr>
    </w:p>
    <w:p w14:paraId="21A77D3E" w14:textId="77777777" w:rsidR="00036241" w:rsidRDefault="00036241" w:rsidP="00036241">
      <w:pPr>
        <w:rPr>
          <w:lang w:val="ru-RU"/>
        </w:rPr>
      </w:pPr>
    </w:p>
    <w:p w14:paraId="14BBE8F6" w14:textId="77777777" w:rsidR="00036241" w:rsidRDefault="00036241" w:rsidP="0003624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7381CF91" w14:textId="77777777" w:rsidR="00036241" w:rsidRDefault="00036241" w:rsidP="0003624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5EE3CDE2" w14:textId="77777777" w:rsidR="00036241" w:rsidRDefault="00036241" w:rsidP="0003624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D1AF8A1" w14:textId="77777777" w:rsidR="00036241" w:rsidRDefault="00036241" w:rsidP="00036241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317C82E0" w14:textId="645E34C3" w:rsidR="00036241" w:rsidRPr="00184B2E" w:rsidRDefault="00036241" w:rsidP="00036241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Владикавказ 2022</w:t>
      </w:r>
    </w:p>
    <w:p w14:paraId="2A02C6E4" w14:textId="77777777" w:rsidR="00036241" w:rsidRDefault="00036241" w:rsidP="00036241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14:paraId="2F131E96" w14:textId="4794D5F8" w:rsidR="00036241" w:rsidRDefault="00036241" w:rsidP="00036241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br w:type="page"/>
      </w:r>
    </w:p>
    <w:p w14:paraId="3B234085" w14:textId="2A0C25CE" w:rsidR="00032ABC" w:rsidRPr="00184B2E" w:rsidRDefault="00C82745">
      <w:pPr>
        <w:autoSpaceDE w:val="0"/>
        <w:autoSpaceDN w:val="0"/>
        <w:spacing w:after="0" w:line="230" w:lineRule="auto"/>
        <w:rPr>
          <w:lang w:val="ru-RU"/>
        </w:rPr>
      </w:pP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14:paraId="526EFC77" w14:textId="77777777" w:rsidR="00032ABC" w:rsidRPr="00184B2E" w:rsidRDefault="00C82745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английскому языку для обучающихся 5 классов составлена на </w:t>
      </w:r>
      <w:proofErr w:type="spellStart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основе«Требований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14:paraId="06D84C62" w14:textId="77777777" w:rsidR="00032ABC" w:rsidRPr="00184B2E" w:rsidRDefault="00C82745">
      <w:pPr>
        <w:autoSpaceDE w:val="0"/>
        <w:autoSpaceDN w:val="0"/>
        <w:spacing w:before="264" w:after="0" w:line="262" w:lineRule="auto"/>
        <w:rPr>
          <w:lang w:val="ru-RU"/>
        </w:rPr>
      </w:pP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«ИНОСТРАННЫЙ (АНГЛИЙСКИЙ) </w:t>
      </w:r>
      <w:proofErr w:type="gramStart"/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>ЯЗЫК »</w:t>
      </w:r>
      <w:proofErr w:type="gramEnd"/>
    </w:p>
    <w:p w14:paraId="32F6F556" w14:textId="77777777" w:rsidR="00032ABC" w:rsidRPr="00184B2E" w:rsidRDefault="00C82745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472EC4C0" w14:textId="77777777" w:rsidR="00032ABC" w:rsidRPr="00184B2E" w:rsidRDefault="00C82745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14:paraId="683ED1CA" w14:textId="77777777" w:rsidR="00032ABC" w:rsidRPr="00184B2E" w:rsidRDefault="00C82745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14:paraId="4D031CA1" w14:textId="77777777" w:rsidR="00032ABC" w:rsidRPr="00184B2E" w:rsidRDefault="00C82745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14:paraId="0B6E3C0F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14:paraId="1F02D0AF" w14:textId="77777777" w:rsidR="00032ABC" w:rsidRPr="00184B2E" w:rsidRDefault="00C82745">
      <w:pPr>
        <w:autoSpaceDE w:val="0"/>
        <w:autoSpaceDN w:val="0"/>
        <w:spacing w:before="262" w:after="0" w:line="230" w:lineRule="auto"/>
        <w:rPr>
          <w:lang w:val="ru-RU"/>
        </w:rPr>
      </w:pP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14:paraId="4A0C9D1E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14:paraId="60F4760B" w14:textId="77777777" w:rsidR="00032ABC" w:rsidRPr="00184B2E" w:rsidRDefault="00032ABC">
      <w:pPr>
        <w:rPr>
          <w:lang w:val="ru-RU"/>
        </w:rPr>
        <w:sectPr w:rsidR="00032ABC" w:rsidRPr="00184B2E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D615E4A" w14:textId="77777777" w:rsidR="00032ABC" w:rsidRPr="00184B2E" w:rsidRDefault="00032ABC">
      <w:pPr>
        <w:autoSpaceDE w:val="0"/>
        <w:autoSpaceDN w:val="0"/>
        <w:spacing w:after="66" w:line="220" w:lineRule="exact"/>
        <w:rPr>
          <w:lang w:val="ru-RU"/>
        </w:rPr>
      </w:pPr>
    </w:p>
    <w:p w14:paraId="3B6AEBA4" w14:textId="77777777" w:rsidR="00032ABC" w:rsidRPr="00184B2E" w:rsidRDefault="00C82745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воплощаются в личностных, метапредметных/</w:t>
      </w:r>
      <w:proofErr w:type="spellStart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/универсальных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14:paraId="0FDEB33F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184B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14:paraId="6D8F21FE" w14:textId="77777777" w:rsidR="00032ABC" w:rsidRPr="00184B2E" w:rsidRDefault="00C82745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14:paraId="271810A0" w14:textId="77777777" w:rsidR="00032ABC" w:rsidRPr="00184B2E" w:rsidRDefault="00C82745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14:paraId="61428DA2" w14:textId="77777777" w:rsidR="00032ABC" w:rsidRPr="00184B2E" w:rsidRDefault="00C82745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В УЧЕБНОМ </w:t>
      </w:r>
      <w:proofErr w:type="gramStart"/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>ПЛАНЕ«</w:t>
      </w:r>
      <w:proofErr w:type="gramEnd"/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>ИНОСТРАННЫЙ (АНГЛИЙСКИЙ) ЯЗЫК»</w:t>
      </w:r>
    </w:p>
    <w:p w14:paraId="514072F1" w14:textId="77777777" w:rsidR="00032ABC" w:rsidRPr="00184B2E" w:rsidRDefault="00C82745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14:paraId="30866164" w14:textId="77777777" w:rsidR="00032ABC" w:rsidRPr="00184B2E" w:rsidRDefault="00032ABC">
      <w:pPr>
        <w:rPr>
          <w:lang w:val="ru-RU"/>
        </w:rPr>
        <w:sectPr w:rsidR="00032ABC" w:rsidRPr="00184B2E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2E530B00" w14:textId="77777777" w:rsidR="00032ABC" w:rsidRPr="00184B2E" w:rsidRDefault="00032ABC">
      <w:pPr>
        <w:autoSpaceDE w:val="0"/>
        <w:autoSpaceDN w:val="0"/>
        <w:spacing w:after="78" w:line="220" w:lineRule="exact"/>
        <w:rPr>
          <w:lang w:val="ru-RU"/>
        </w:rPr>
      </w:pPr>
    </w:p>
    <w:p w14:paraId="42D9D864" w14:textId="77777777" w:rsidR="00032ABC" w:rsidRPr="00184B2E" w:rsidRDefault="00C82745">
      <w:pPr>
        <w:autoSpaceDE w:val="0"/>
        <w:autoSpaceDN w:val="0"/>
        <w:spacing w:after="0" w:line="230" w:lineRule="auto"/>
        <w:rPr>
          <w:lang w:val="ru-RU"/>
        </w:rPr>
      </w:pP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3A4F428E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0DB90D58" w14:textId="77777777" w:rsidR="00032ABC" w:rsidRPr="00184B2E" w:rsidRDefault="00C827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рождения, Новый год.</w:t>
      </w:r>
    </w:p>
    <w:p w14:paraId="0F418E96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14:paraId="6107CB02" w14:textId="77777777" w:rsidR="00032ABC" w:rsidRPr="00184B2E" w:rsidRDefault="00C827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14:paraId="0304069D" w14:textId="77777777" w:rsidR="00032ABC" w:rsidRPr="00184B2E" w:rsidRDefault="00C827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Покупки: одежда, обувь и продукты питания.</w:t>
      </w:r>
    </w:p>
    <w:p w14:paraId="4C7E6451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14:paraId="27DB4282" w14:textId="77777777" w:rsidR="00032ABC" w:rsidRPr="00184B2E" w:rsidRDefault="00C827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14:paraId="21933FDB" w14:textId="77777777" w:rsidR="00032ABC" w:rsidRPr="00184B2E" w:rsidRDefault="00C827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14:paraId="29058B1A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14:paraId="54B6366A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184B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14:paraId="6D5275C5" w14:textId="77777777" w:rsidR="00032ABC" w:rsidRPr="00184B2E" w:rsidRDefault="00C82745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14:paraId="0F7CEAAD" w14:textId="77777777" w:rsidR="00032ABC" w:rsidRPr="00184B2E" w:rsidRDefault="00C8274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14:paraId="464395BC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184B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2) изложение (пересказ) основного содержания прочитанного текста;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14:paraId="29D4318D" w14:textId="77777777" w:rsidR="00032ABC" w:rsidRPr="00184B2E" w:rsidRDefault="00C8274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14:paraId="4C7DC969" w14:textId="77777777" w:rsidR="00032ABC" w:rsidRPr="00184B2E" w:rsidRDefault="00C827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14:paraId="10A49D29" w14:textId="77777777" w:rsidR="00032ABC" w:rsidRPr="00184B2E" w:rsidRDefault="00032ABC">
      <w:pPr>
        <w:rPr>
          <w:lang w:val="ru-RU"/>
        </w:rPr>
        <w:sectPr w:rsidR="00032ABC" w:rsidRPr="00184B2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62DE379" w14:textId="77777777" w:rsidR="00032ABC" w:rsidRPr="00184B2E" w:rsidRDefault="00032ABC">
      <w:pPr>
        <w:autoSpaceDE w:val="0"/>
        <w:autoSpaceDN w:val="0"/>
        <w:spacing w:after="78" w:line="220" w:lineRule="exact"/>
        <w:rPr>
          <w:lang w:val="ru-RU"/>
        </w:rPr>
      </w:pPr>
    </w:p>
    <w:p w14:paraId="797C478F" w14:textId="77777777" w:rsidR="00032ABC" w:rsidRPr="00184B2E" w:rsidRDefault="00C8274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184B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аудирования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14:paraId="2FD23867" w14:textId="77777777" w:rsidR="00032ABC" w:rsidRPr="00184B2E" w:rsidRDefault="00C82745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14:paraId="2ECAA036" w14:textId="77777777" w:rsidR="00032ABC" w:rsidRPr="00184B2E" w:rsidRDefault="00C8274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14:paraId="2E70F476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3E5F193A" w14:textId="77777777" w:rsidR="00032ABC" w:rsidRPr="00184B2E" w:rsidRDefault="00C827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14:paraId="61578F0C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7717BC69" w14:textId="77777777" w:rsidR="00032ABC" w:rsidRPr="00184B2E" w:rsidRDefault="00C82745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несущественные для понимания основного содержания.</w:t>
      </w:r>
    </w:p>
    <w:p w14:paraId="64A40E6A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14:paraId="04C9E588" w14:textId="77777777" w:rsidR="00032ABC" w:rsidRPr="00184B2E" w:rsidRDefault="00C82745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</w:p>
    <w:p w14:paraId="507750E5" w14:textId="77777777" w:rsidR="00032ABC" w:rsidRPr="00184B2E" w:rsidRDefault="00C827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14:paraId="0C674DC4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14:paraId="721F133E" w14:textId="77777777" w:rsidR="00032ABC" w:rsidRPr="00184B2E" w:rsidRDefault="00032ABC">
      <w:pPr>
        <w:rPr>
          <w:lang w:val="ru-RU"/>
        </w:rPr>
        <w:sectPr w:rsidR="00032ABC" w:rsidRPr="00184B2E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2D3236D3" w14:textId="77777777" w:rsidR="00032ABC" w:rsidRPr="00184B2E" w:rsidRDefault="00032ABC">
      <w:pPr>
        <w:autoSpaceDE w:val="0"/>
        <w:autoSpaceDN w:val="0"/>
        <w:spacing w:after="78" w:line="220" w:lineRule="exact"/>
        <w:rPr>
          <w:lang w:val="ru-RU"/>
        </w:rPr>
      </w:pPr>
    </w:p>
    <w:p w14:paraId="7A6DF585" w14:textId="77777777" w:rsidR="00032ABC" w:rsidRPr="00184B2E" w:rsidRDefault="00C82745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14:paraId="6770EA59" w14:textId="77777777" w:rsidR="00032ABC" w:rsidRPr="00184B2E" w:rsidRDefault="00C82745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14:paraId="71DB3C0F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14:paraId="029C0297" w14:textId="77777777" w:rsidR="00032ABC" w:rsidRPr="00184B2E" w:rsidRDefault="00C8274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14:paraId="361C0724" w14:textId="77777777" w:rsidR="00032ABC" w:rsidRPr="00184B2E" w:rsidRDefault="00C82745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14:paraId="6C4AB0F7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14:paraId="0873F01D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14:paraId="62CF5017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46406E1A" w14:textId="77777777" w:rsidR="00032ABC" w:rsidRPr="00184B2E" w:rsidRDefault="00C8274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14:paraId="30CCBCEE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teacher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3978B600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66EAF909" w14:textId="77777777" w:rsidR="00032ABC" w:rsidRPr="00184B2E" w:rsidRDefault="00C827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14:paraId="5F60C2B5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1E1A7DEF" w14:textId="77777777" w:rsidR="00032ABC" w:rsidRPr="00184B2E" w:rsidRDefault="00C8274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14:paraId="795E0E0A" w14:textId="77777777" w:rsidR="00032ABC" w:rsidRPr="00184B2E" w:rsidRDefault="00C8274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существительные, имеющие</w:t>
      </w:r>
    </w:p>
    <w:p w14:paraId="284D9C22" w14:textId="77777777" w:rsidR="00032ABC" w:rsidRPr="00184B2E" w:rsidRDefault="00032ABC">
      <w:pPr>
        <w:rPr>
          <w:lang w:val="ru-RU"/>
        </w:rPr>
        <w:sectPr w:rsidR="00032ABC" w:rsidRPr="00184B2E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446B79A0" w14:textId="77777777" w:rsidR="00032ABC" w:rsidRPr="00184B2E" w:rsidRDefault="00032ABC">
      <w:pPr>
        <w:autoSpaceDE w:val="0"/>
        <w:autoSpaceDN w:val="0"/>
        <w:spacing w:after="66" w:line="220" w:lineRule="exact"/>
        <w:rPr>
          <w:lang w:val="ru-RU"/>
        </w:rPr>
      </w:pPr>
    </w:p>
    <w:p w14:paraId="6A25CE95" w14:textId="77777777" w:rsidR="00032ABC" w:rsidRPr="00184B2E" w:rsidRDefault="00C82745">
      <w:pPr>
        <w:autoSpaceDE w:val="0"/>
        <w:autoSpaceDN w:val="0"/>
        <w:spacing w:after="0" w:line="230" w:lineRule="auto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14:paraId="477313B4" w14:textId="77777777" w:rsidR="00032ABC" w:rsidRPr="00184B2E" w:rsidRDefault="00C8274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14:paraId="24C7B79C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14:paraId="1CDB9FA2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14:paraId="3087DA07" w14:textId="77777777" w:rsidR="00032ABC" w:rsidRPr="00184B2E" w:rsidRDefault="00C8274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14:paraId="66C3FFA7" w14:textId="77777777" w:rsidR="00032ABC" w:rsidRPr="00184B2E" w:rsidRDefault="00C82745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14:paraId="0833A3F4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языка;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14:paraId="40258BE7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при чтении и аудировании языковой, в том числе контекстуальной, догадки. 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Использование в качестве опоры при порождении </w:t>
      </w:r>
      <w:proofErr w:type="spellStart"/>
      <w:proofErr w:type="gramStart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высказываний ключевых слов, плана.</w:t>
      </w:r>
    </w:p>
    <w:p w14:paraId="7B74E299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4E2604F0" w14:textId="77777777" w:rsidR="00032ABC" w:rsidRPr="00184B2E" w:rsidRDefault="00032ABC">
      <w:pPr>
        <w:rPr>
          <w:lang w:val="ru-RU"/>
        </w:rPr>
        <w:sectPr w:rsidR="00032ABC" w:rsidRPr="00184B2E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14:paraId="239840AF" w14:textId="77777777" w:rsidR="00032ABC" w:rsidRPr="00184B2E" w:rsidRDefault="00032ABC">
      <w:pPr>
        <w:autoSpaceDE w:val="0"/>
        <w:autoSpaceDN w:val="0"/>
        <w:spacing w:after="78" w:line="220" w:lineRule="exact"/>
        <w:rPr>
          <w:lang w:val="ru-RU"/>
        </w:rPr>
      </w:pPr>
    </w:p>
    <w:p w14:paraId="22F636B8" w14:textId="77777777" w:rsidR="00032ABC" w:rsidRPr="00184B2E" w:rsidRDefault="00C82745">
      <w:pPr>
        <w:autoSpaceDE w:val="0"/>
        <w:autoSpaceDN w:val="0"/>
        <w:spacing w:after="0" w:line="230" w:lineRule="auto"/>
        <w:rPr>
          <w:lang w:val="ru-RU"/>
        </w:rPr>
      </w:pP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A9DECB6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778EE0F9" w14:textId="77777777" w:rsidR="00032ABC" w:rsidRPr="00184B2E" w:rsidRDefault="00C82745">
      <w:pPr>
        <w:autoSpaceDE w:val="0"/>
        <w:autoSpaceDN w:val="0"/>
        <w:spacing w:before="262" w:after="0" w:line="230" w:lineRule="auto"/>
        <w:rPr>
          <w:lang w:val="ru-RU"/>
        </w:rPr>
      </w:pP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F59AF03" w14:textId="77777777" w:rsidR="00032ABC" w:rsidRPr="00184B2E" w:rsidRDefault="00C82745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6E9BD7FC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14:paraId="6BB9CCD7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51F43C54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21BB55D5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184B2E">
        <w:rPr>
          <w:lang w:val="ru-RU"/>
        </w:rPr>
        <w:tab/>
      </w:r>
      <w:proofErr w:type="spellStart"/>
      <w:r w:rsidRPr="00184B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2AD894C3" w14:textId="77777777" w:rsidR="00032ABC" w:rsidRPr="00184B2E" w:rsidRDefault="00032ABC">
      <w:pPr>
        <w:rPr>
          <w:lang w:val="ru-RU"/>
        </w:rPr>
        <w:sectPr w:rsidR="00032ABC" w:rsidRPr="00184B2E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1CFC226" w14:textId="77777777" w:rsidR="00032ABC" w:rsidRPr="00184B2E" w:rsidRDefault="00032ABC">
      <w:pPr>
        <w:autoSpaceDE w:val="0"/>
        <w:autoSpaceDN w:val="0"/>
        <w:spacing w:after="78" w:line="220" w:lineRule="exact"/>
        <w:rPr>
          <w:lang w:val="ru-RU"/>
        </w:rPr>
      </w:pPr>
    </w:p>
    <w:p w14:paraId="2A580652" w14:textId="77777777" w:rsidR="00032ABC" w:rsidRPr="00184B2E" w:rsidRDefault="00C82745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14:paraId="0DF73B74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14:paraId="60B08570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6EFC11A5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14:paraId="573DDFBA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</w:t>
      </w:r>
    </w:p>
    <w:p w14:paraId="7BBCB4EA" w14:textId="77777777" w:rsidR="00032ABC" w:rsidRPr="00184B2E" w:rsidRDefault="00032ABC">
      <w:pPr>
        <w:rPr>
          <w:lang w:val="ru-RU"/>
        </w:rPr>
        <w:sectPr w:rsidR="00032ABC" w:rsidRPr="00184B2E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117566C1" w14:textId="77777777" w:rsidR="00032ABC" w:rsidRPr="00184B2E" w:rsidRDefault="00032ABC">
      <w:pPr>
        <w:autoSpaceDE w:val="0"/>
        <w:autoSpaceDN w:val="0"/>
        <w:spacing w:after="66" w:line="220" w:lineRule="exact"/>
        <w:rPr>
          <w:lang w:val="ru-RU"/>
        </w:rPr>
      </w:pPr>
    </w:p>
    <w:p w14:paraId="5FF3A366" w14:textId="77777777" w:rsidR="00032ABC" w:rsidRPr="00184B2E" w:rsidRDefault="00C82745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14:paraId="20D05D1E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184B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184B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деятельности, а также в рамках социального взаимодействия с людьми из другой культурной среды; 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понятиями), а также оперировать терминами и представлениями в области концепции устойчивого развития;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вызовов, возможных глобальных последствий;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ситуацию стресса, корректировать принимаемые решения и действия;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14:paraId="7491124D" w14:textId="77777777" w:rsidR="00032ABC" w:rsidRPr="00184B2E" w:rsidRDefault="00C82745">
      <w:pPr>
        <w:autoSpaceDE w:val="0"/>
        <w:autoSpaceDN w:val="0"/>
        <w:spacing w:before="264" w:after="0" w:line="230" w:lineRule="auto"/>
        <w:rPr>
          <w:lang w:val="ru-RU"/>
        </w:rPr>
      </w:pP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C77FBF8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объектов (явлений);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220A5DCB" w14:textId="77777777" w:rsidR="00032ABC" w:rsidRPr="00184B2E" w:rsidRDefault="00032ABC">
      <w:pPr>
        <w:rPr>
          <w:lang w:val="ru-RU"/>
        </w:rPr>
        <w:sectPr w:rsidR="00032ABC" w:rsidRPr="00184B2E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14:paraId="02BD029A" w14:textId="77777777" w:rsidR="00032ABC" w:rsidRPr="00184B2E" w:rsidRDefault="00032ABC">
      <w:pPr>
        <w:autoSpaceDE w:val="0"/>
        <w:autoSpaceDN w:val="0"/>
        <w:spacing w:after="90" w:line="220" w:lineRule="exact"/>
        <w:rPr>
          <w:lang w:val="ru-RU"/>
        </w:rPr>
      </w:pPr>
    </w:p>
    <w:p w14:paraId="281976DC" w14:textId="77777777" w:rsidR="00032ABC" w:rsidRPr="00184B2E" w:rsidRDefault="00C82745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14:paraId="73F19024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14:paraId="1533AB18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A376E7D" w14:textId="77777777" w:rsidR="00032ABC" w:rsidRPr="00184B2E" w:rsidRDefault="00032ABC">
      <w:pPr>
        <w:rPr>
          <w:lang w:val="ru-RU"/>
        </w:rPr>
        <w:sectPr w:rsidR="00032ABC" w:rsidRPr="00184B2E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14:paraId="3B96A925" w14:textId="77777777" w:rsidR="00032ABC" w:rsidRPr="00184B2E" w:rsidRDefault="00032ABC">
      <w:pPr>
        <w:autoSpaceDE w:val="0"/>
        <w:autoSpaceDN w:val="0"/>
        <w:spacing w:after="78" w:line="220" w:lineRule="exact"/>
        <w:rPr>
          <w:lang w:val="ru-RU"/>
        </w:rPr>
      </w:pPr>
    </w:p>
    <w:p w14:paraId="1DE3D479" w14:textId="77777777" w:rsidR="00032ABC" w:rsidRPr="00184B2E" w:rsidRDefault="00C82745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обобщать мнения нескольких людей, проявлять готовность руководить, выполнять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14:paraId="485AEC3D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6325C889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соответствие результата цели и условиям;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14:paraId="3B8B0A95" w14:textId="77777777" w:rsidR="00032ABC" w:rsidRPr="00184B2E" w:rsidRDefault="00032ABC">
      <w:pPr>
        <w:rPr>
          <w:lang w:val="ru-RU"/>
        </w:rPr>
        <w:sectPr w:rsidR="00032ABC" w:rsidRPr="00184B2E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14:paraId="6021D5A9" w14:textId="77777777" w:rsidR="00032ABC" w:rsidRPr="00184B2E" w:rsidRDefault="00032ABC">
      <w:pPr>
        <w:autoSpaceDE w:val="0"/>
        <w:autoSpaceDN w:val="0"/>
        <w:spacing w:after="78" w:line="220" w:lineRule="exact"/>
        <w:rPr>
          <w:lang w:val="ru-RU"/>
        </w:rPr>
      </w:pPr>
    </w:p>
    <w:p w14:paraId="0D0EA4F1" w14:textId="77777777" w:rsidR="00032ABC" w:rsidRPr="00184B2E" w:rsidRDefault="00C8274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себя на место другого человека, понимать мотивы и намерения другого;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принимать себя и других, не осуждая;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05DA5E49" w14:textId="77777777" w:rsidR="00032ABC" w:rsidRPr="00184B2E" w:rsidRDefault="00C82745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255FDADB" w14:textId="77777777" w:rsidR="00032ABC" w:rsidRPr="00184B2E" w:rsidRDefault="00C82745">
      <w:pPr>
        <w:autoSpaceDE w:val="0"/>
        <w:autoSpaceDN w:val="0"/>
        <w:spacing w:before="262" w:after="0" w:line="230" w:lineRule="auto"/>
        <w:rPr>
          <w:lang w:val="ru-RU"/>
        </w:rPr>
      </w:pP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695BD035" w14:textId="77777777" w:rsidR="00032ABC" w:rsidRPr="00184B2E" w:rsidRDefault="00C82745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14:paraId="024F7A7E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proofErr w:type="spellStart"/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14:paraId="3E1AE334" w14:textId="77777777" w:rsidR="00032ABC" w:rsidRPr="00184B2E" w:rsidRDefault="00C82745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 на</w:t>
      </w:r>
    </w:p>
    <w:p w14:paraId="288B1AE9" w14:textId="77777777" w:rsidR="00032ABC" w:rsidRPr="00184B2E" w:rsidRDefault="00032ABC">
      <w:pPr>
        <w:rPr>
          <w:lang w:val="ru-RU"/>
        </w:rPr>
        <w:sectPr w:rsidR="00032ABC" w:rsidRPr="00184B2E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14:paraId="7B941F07" w14:textId="77777777" w:rsidR="00032ABC" w:rsidRPr="00184B2E" w:rsidRDefault="00032ABC">
      <w:pPr>
        <w:autoSpaceDE w:val="0"/>
        <w:autoSpaceDN w:val="0"/>
        <w:spacing w:after="66" w:line="220" w:lineRule="exact"/>
        <w:rPr>
          <w:lang w:val="ru-RU"/>
        </w:rPr>
      </w:pPr>
    </w:p>
    <w:p w14:paraId="7C774D32" w14:textId="77777777" w:rsidR="00032ABC" w:rsidRPr="00184B2E" w:rsidRDefault="00C82745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использовать</w:t>
      </w:r>
      <w:proofErr w:type="spellEnd"/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14:paraId="07D96889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; имена прилагательные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14:paraId="3A8BFC81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-  предложения с несколькими обстоятельствами, следующими в определённом порядке;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</w:t>
      </w:r>
      <w:proofErr w:type="spellStart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-временных  формах  действительного 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с причастиями настоящего и прошедшего времени;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14:paraId="2762A533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адрес, писать фамилии и имена (свои, родственников и друзей) на английском языке (в анкете, формуляре);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184B2E">
        <w:rPr>
          <w:lang w:val="ru-RU"/>
        </w:rPr>
        <w:br/>
      </w: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14:paraId="0E68622F" w14:textId="77777777" w:rsidR="00032ABC" w:rsidRPr="00184B2E" w:rsidRDefault="00C8274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184B2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компенсаторными умениями: использовать при чтении и аудировании языковую</w:t>
      </w:r>
    </w:p>
    <w:p w14:paraId="558B5195" w14:textId="77777777" w:rsidR="00032ABC" w:rsidRPr="00184B2E" w:rsidRDefault="00032ABC">
      <w:pPr>
        <w:rPr>
          <w:lang w:val="ru-RU"/>
        </w:rPr>
        <w:sectPr w:rsidR="00032ABC" w:rsidRPr="00184B2E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5CC596EC" w14:textId="77777777" w:rsidR="00032ABC" w:rsidRPr="00184B2E" w:rsidRDefault="00032ABC">
      <w:pPr>
        <w:autoSpaceDE w:val="0"/>
        <w:autoSpaceDN w:val="0"/>
        <w:spacing w:after="66" w:line="220" w:lineRule="exact"/>
        <w:rPr>
          <w:lang w:val="ru-RU"/>
        </w:rPr>
      </w:pPr>
    </w:p>
    <w:p w14:paraId="233BB4C0" w14:textId="77777777" w:rsidR="00032ABC" w:rsidRPr="00184B2E" w:rsidRDefault="00C82745">
      <w:pPr>
        <w:autoSpaceDE w:val="0"/>
        <w:autoSpaceDN w:val="0"/>
        <w:spacing w:after="0" w:line="271" w:lineRule="auto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14:paraId="4491FB7F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14:paraId="2F6A177F" w14:textId="77777777" w:rsidR="00032ABC" w:rsidRPr="00184B2E" w:rsidRDefault="00C82745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184B2E">
        <w:rPr>
          <w:lang w:val="ru-RU"/>
        </w:rPr>
        <w:tab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14:paraId="14142D3E" w14:textId="77777777" w:rsidR="00032ABC" w:rsidRPr="00184B2E" w:rsidRDefault="00032ABC">
      <w:pPr>
        <w:rPr>
          <w:lang w:val="ru-RU"/>
        </w:rPr>
        <w:sectPr w:rsidR="00032ABC" w:rsidRPr="00184B2E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65186FA6" w14:textId="77777777" w:rsidR="00032ABC" w:rsidRPr="00184B2E" w:rsidRDefault="00032ABC">
      <w:pPr>
        <w:autoSpaceDE w:val="0"/>
        <w:autoSpaceDN w:val="0"/>
        <w:spacing w:after="64" w:line="220" w:lineRule="exact"/>
        <w:rPr>
          <w:lang w:val="ru-RU"/>
        </w:rPr>
      </w:pPr>
    </w:p>
    <w:p w14:paraId="7580221F" w14:textId="77777777" w:rsidR="00032ABC" w:rsidRDefault="00C82745" w:rsidP="000328C2">
      <w:pPr>
        <w:autoSpaceDE w:val="0"/>
        <w:autoSpaceDN w:val="0"/>
        <w:spacing w:after="258" w:line="233" w:lineRule="auto"/>
        <w:ind w:left="-142" w:firstLine="14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4430"/>
        <w:gridCol w:w="1236"/>
        <w:gridCol w:w="3424"/>
      </w:tblGrid>
      <w:tr w:rsidR="00032ABC" w14:paraId="074C1866" w14:textId="77777777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9F1E7" w14:textId="77777777" w:rsidR="00032ABC" w:rsidRDefault="00C8274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20176" w14:textId="77777777" w:rsidR="00032ABC" w:rsidRPr="00184B2E" w:rsidRDefault="00C827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EDDD6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C15001" w14:textId="77777777" w:rsidR="00032ABC" w:rsidRDefault="00C8274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71A78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C2F3AD9" w14:textId="77777777" w:rsidR="00032ABC" w:rsidRDefault="00C82745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154B9" w14:textId="77777777" w:rsidR="00032ABC" w:rsidRDefault="00C82745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032ABC" w14:paraId="0F9EE555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B6B5" w14:textId="77777777" w:rsidR="00032ABC" w:rsidRDefault="00032AB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F353" w14:textId="77777777" w:rsidR="00032ABC" w:rsidRDefault="00032AB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CB27C" w14:textId="77777777" w:rsidR="00032ABC" w:rsidRDefault="00C8274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88184A" w14:textId="77777777" w:rsidR="00032ABC" w:rsidRDefault="00C8274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188F2C" w14:textId="77777777" w:rsidR="00032ABC" w:rsidRDefault="00C82745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5EFB" w14:textId="77777777" w:rsidR="00032ABC" w:rsidRDefault="00032AB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8E6A" w14:textId="77777777" w:rsidR="00032ABC" w:rsidRDefault="00032ABC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34D3A11" w14:textId="77777777" w:rsidR="00032ABC" w:rsidRDefault="00032ABC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74B99BE7" w14:textId="77777777" w:rsidR="00032ABC" w:rsidRDefault="00032ABC"/>
        </w:tc>
      </w:tr>
      <w:tr w:rsidR="00032ABC" w14:paraId="2B0AEDD0" w14:textId="77777777">
        <w:trPr>
          <w:trHeight w:hRule="exact" w:val="169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D09D75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57875" w14:textId="77777777" w:rsidR="00032ABC" w:rsidRPr="00184B2E" w:rsidRDefault="00C82745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Моя семья. Мои друзья.</w:t>
            </w:r>
          </w:p>
          <w:p w14:paraId="495AEA02" w14:textId="77777777" w:rsidR="00032ABC" w:rsidRPr="00184B2E" w:rsidRDefault="00C82745">
            <w:pPr>
              <w:autoSpaceDE w:val="0"/>
              <w:autoSpaceDN w:val="0"/>
              <w:spacing w:before="20" w:after="0" w:line="245" w:lineRule="auto"/>
              <w:ind w:left="72" w:right="432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D02FD5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7E7CE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4931F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CB21A" w14:textId="77777777" w:rsidR="00032ABC" w:rsidRDefault="00C8274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06.09.2022 28.09.2022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95EDE" w14:textId="77777777" w:rsidR="00032ABC" w:rsidRPr="00184B2E" w:rsidRDefault="00C8274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 в устном и письменном тексте и употреблять в речи изученные лексические единицы (слова, словосочетания,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речевые клише); интернациональные слова, </w:t>
            </w:r>
            <w:r w:rsidRPr="00184B2E">
              <w:rPr>
                <w:lang w:val="ru-RU"/>
              </w:rPr>
              <w:br/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синонимы.Узнавать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простые словообразовательные элементы (суффиксы, префиксы).Группировать слова по их тематической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принадлежности.Опираться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языковую догадку в процессе чтения и аудирования (интернациональные слова, слова,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образованные путем аффиксации).;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12966CF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59C5ED" w14:textId="77777777" w:rsidR="00032ABC" w:rsidRDefault="00C8274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https://resh.edu.ru/subject/lesson/7494/start/309470/</w:t>
            </w:r>
          </w:p>
        </w:tc>
      </w:tr>
      <w:tr w:rsidR="00032ABC" w14:paraId="75B14E12" w14:textId="77777777">
        <w:trPr>
          <w:trHeight w:hRule="exact" w:val="188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5220CC" w14:textId="77777777" w:rsidR="00032ABC" w:rsidRDefault="00C8274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122F4" w14:textId="77777777" w:rsidR="00032ABC" w:rsidRPr="00184B2E" w:rsidRDefault="00C82745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Внешность и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6B33F" w14:textId="77777777" w:rsidR="00032ABC" w:rsidRDefault="00C8274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7521A" w14:textId="77777777" w:rsidR="00032ABC" w:rsidRDefault="00C8274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157D98" w14:textId="77777777" w:rsidR="00032ABC" w:rsidRDefault="00C8274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01B5D" w14:textId="77777777" w:rsidR="00032ABC" w:rsidRDefault="00C8274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29.09.2022 15.10.2022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A6B53F" w14:textId="77777777" w:rsidR="00032ABC" w:rsidRPr="00184B2E" w:rsidRDefault="00C8274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</w:t>
            </w:r>
            <w:r w:rsidRPr="00184B2E">
              <w:rPr>
                <w:lang w:val="ru-RU"/>
              </w:rPr>
              <w:br/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фотографии.Описывать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объект, человека/литературного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 по определённой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результаты выполненной проектной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 и в группе при выполнении проектной работы.;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D841278" w14:textId="77777777" w:rsidR="00032ABC" w:rsidRDefault="00C8274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C56499" w14:textId="77777777" w:rsidR="00032ABC" w:rsidRDefault="00C8274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https://resh.edu.ru/subject/lesson/7490/start/229506/</w:t>
            </w:r>
          </w:p>
        </w:tc>
      </w:tr>
      <w:tr w:rsidR="00032ABC" w14:paraId="62D40D70" w14:textId="77777777">
        <w:trPr>
          <w:trHeight w:hRule="exact" w:val="282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CF88F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84EB4" w14:textId="77777777" w:rsidR="00032ABC" w:rsidRPr="00184B2E" w:rsidRDefault="00C82745">
            <w:pPr>
              <w:autoSpaceDE w:val="0"/>
              <w:autoSpaceDN w:val="0"/>
              <w:spacing w:before="88" w:after="0" w:line="262" w:lineRule="auto"/>
              <w:ind w:left="72" w:right="144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Досуг и увлечения/хобби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0378A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F9568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37C51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4F87B" w14:textId="77777777" w:rsidR="00032ABC" w:rsidRDefault="00C8274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18.10.2022 15.11.2022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CD6459" w14:textId="77777777" w:rsidR="00032ABC" w:rsidRPr="00184B2E" w:rsidRDefault="00C82745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речь учителя по ведению урока. Распознавать на слух и понимать связное высказывание учителя, одноклассника, построенное на знакомом языковом </w:t>
            </w:r>
            <w:r w:rsidRPr="00184B2E">
              <w:rPr>
                <w:lang w:val="ru-RU"/>
              </w:rPr>
              <w:br/>
            </w:r>
            <w:proofErr w:type="spellStart"/>
            <w:proofErr w:type="gram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материале.Вербально</w:t>
            </w:r>
            <w:proofErr w:type="spellEnd"/>
            <w:proofErr w:type="gram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/невербально реагировать на услышанное.</w:t>
            </w:r>
          </w:p>
          <w:p w14:paraId="198F5FC2" w14:textId="77777777" w:rsidR="00032ABC" w:rsidRPr="00184B2E" w:rsidRDefault="00C82745">
            <w:pPr>
              <w:autoSpaceDE w:val="0"/>
              <w:autoSpaceDN w:val="0"/>
              <w:spacing w:before="18" w:after="0" w:line="250" w:lineRule="auto"/>
              <w:ind w:left="72" w:right="288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на слух и понимать основное содержание несложных аутентичных текстов, содержащие отдельные незнакомые </w:t>
            </w:r>
            <w:proofErr w:type="spellStart"/>
            <w:proofErr w:type="gram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слова.Определять</w:t>
            </w:r>
            <w:proofErr w:type="spellEnd"/>
            <w:proofErr w:type="gram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тему прослушанного текста.</w:t>
            </w:r>
          </w:p>
          <w:p w14:paraId="2C595C83" w14:textId="77777777" w:rsidR="00032ABC" w:rsidRPr="00184B2E" w:rsidRDefault="00C82745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Воспринимать на слух и понимать запрашиваемую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информацию, представленную в явном виде, в несложных аутентичных текстах, содержащих отдельные незнакомые </w:t>
            </w:r>
            <w:proofErr w:type="spellStart"/>
            <w:proofErr w:type="gram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слова.Использовать</w:t>
            </w:r>
            <w:proofErr w:type="spellEnd"/>
            <w:proofErr w:type="gram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языковую догадку при восприятии на слух текстов, содержащих незнакомые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слова.Игнорировать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незнакомые слова, не мешающие понимать содержание текста.;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B3EC88E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0EDEB" w14:textId="77777777" w:rsidR="00032ABC" w:rsidRDefault="00C8274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https://resh.edu.ru/subject/lesson/7491/start/229599/</w:t>
            </w:r>
          </w:p>
        </w:tc>
      </w:tr>
      <w:tr w:rsidR="00032ABC" w14:paraId="71D4078C" w14:textId="77777777">
        <w:trPr>
          <w:trHeight w:hRule="exact" w:val="225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45CF2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EB942" w14:textId="77777777" w:rsidR="00032ABC" w:rsidRDefault="00C82745">
            <w:pPr>
              <w:autoSpaceDE w:val="0"/>
              <w:autoSpaceDN w:val="0"/>
              <w:spacing w:before="88" w:after="0" w:line="254" w:lineRule="auto"/>
              <w:ind w:left="72" w:right="144"/>
            </w:pPr>
            <w:r w:rsidRPr="00184B2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питание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5F0DE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0650F6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5CBED0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11C6A" w14:textId="77777777" w:rsidR="00032ABC" w:rsidRDefault="00C8274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16.11.2022 30.11.2022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BC2BC" w14:textId="77777777" w:rsidR="00032ABC" w:rsidRPr="00184B2E" w:rsidRDefault="00C8274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основные коммуникативные типы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предложений. Соблюдать порядок слов в </w:t>
            </w:r>
            <w:r w:rsidRPr="00184B2E">
              <w:rPr>
                <w:lang w:val="ru-RU"/>
              </w:rPr>
              <w:br/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предложении.Использовать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речи предложения с простым глагольным, составным именным и составным глагольным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сказуемыми.Распознавать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употреблять в устной и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письменной речи изученные морфологические формы и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синтаксические конструкции английского языка в рамках тематического содержания речи в соответствии с решаемой коммуникативной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задачей.Распознавать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письменном тексте и дифференцировать слова по определённым признакам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(существительные, прилагательные, смысловые глаголы).;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CEA70EE" w14:textId="77777777" w:rsidR="00032ABC" w:rsidRDefault="00C82745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B0AA4" w14:textId="77777777" w:rsidR="00032ABC" w:rsidRDefault="00C8274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https://resh.edu.ru/subject/lesson/7509/start/229847/</w:t>
            </w:r>
          </w:p>
        </w:tc>
      </w:tr>
    </w:tbl>
    <w:p w14:paraId="6E327B1F" w14:textId="77777777" w:rsidR="00032ABC" w:rsidRDefault="00032ABC">
      <w:pPr>
        <w:autoSpaceDE w:val="0"/>
        <w:autoSpaceDN w:val="0"/>
        <w:spacing w:after="0" w:line="14" w:lineRule="exact"/>
      </w:pPr>
    </w:p>
    <w:p w14:paraId="21AA3871" w14:textId="77777777" w:rsidR="00032ABC" w:rsidRDefault="00032ABC">
      <w:pPr>
        <w:sectPr w:rsidR="00032ABC" w:rsidSect="000328C2">
          <w:pgSz w:w="16840" w:h="11900"/>
          <w:pgMar w:top="282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1A441B59" w14:textId="77777777" w:rsidR="00032ABC" w:rsidRDefault="00032A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4430"/>
        <w:gridCol w:w="1236"/>
        <w:gridCol w:w="3424"/>
      </w:tblGrid>
      <w:tr w:rsidR="00032ABC" w14:paraId="4B5C942C" w14:textId="77777777">
        <w:trPr>
          <w:trHeight w:hRule="exact" w:val="227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9E612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5C17FB" w14:textId="77777777" w:rsidR="00032ABC" w:rsidRPr="00184B2E" w:rsidRDefault="00C82745">
            <w:pPr>
              <w:autoSpaceDE w:val="0"/>
              <w:autoSpaceDN w:val="0"/>
              <w:spacing w:before="88" w:after="0" w:line="254" w:lineRule="auto"/>
              <w:ind w:left="72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0D10C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30A387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E8116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AD307" w14:textId="77777777" w:rsidR="00032ABC" w:rsidRDefault="00C8274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01.12.2022 21.12.2022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6E8990" w14:textId="77777777" w:rsidR="00032ABC" w:rsidRPr="00184B2E" w:rsidRDefault="00C8274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Начинать, поддерживать и заканчивать разговор, в том числе по телефону; поздравлять с праздником и вежливо реагировать на поздравление; выражать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благодарность.Обращаться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</w:t>
            </w:r>
            <w:r w:rsidRPr="00184B2E">
              <w:rPr>
                <w:lang w:val="ru-RU"/>
              </w:rPr>
              <w:br/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собеседника.Сообщать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фактическую информацию, отвечая на вопросы разных видов; запрашивать интересующую </w:t>
            </w:r>
            <w:r w:rsidRPr="00184B2E">
              <w:rPr>
                <w:lang w:val="ru-RU"/>
              </w:rPr>
              <w:br/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информацию.Составлять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диалог в соответствии с поставленной коммуникативной задачей с опорой на образец; на ключевые слова, речевые ситуации и/или иллюстрации, фотографии.;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0A020DE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9D064" w14:textId="77777777" w:rsidR="00032ABC" w:rsidRDefault="00C8274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https://resh.edu.ru/subject/lesson/7515/start/309563/</w:t>
            </w:r>
          </w:p>
        </w:tc>
      </w:tr>
      <w:tr w:rsidR="00032ABC" w14:paraId="0AD84A95" w14:textId="77777777">
        <w:trPr>
          <w:trHeight w:hRule="exact" w:val="284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D41F6" w14:textId="77777777" w:rsidR="00032ABC" w:rsidRDefault="00C8274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85C60" w14:textId="77777777" w:rsidR="00032ABC" w:rsidRPr="00184B2E" w:rsidRDefault="00C82745">
            <w:pPr>
              <w:autoSpaceDE w:val="0"/>
              <w:autoSpaceDN w:val="0"/>
              <w:spacing w:before="88" w:after="0" w:line="254" w:lineRule="auto"/>
              <w:ind w:left="72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Школа, школьная жизнь, школьная форма, изучаемые предметы.</w:t>
            </w:r>
          </w:p>
          <w:p w14:paraId="0F8C98D5" w14:textId="77777777" w:rsidR="00032ABC" w:rsidRDefault="00C82745">
            <w:pPr>
              <w:autoSpaceDE w:val="0"/>
              <w:autoSpaceDN w:val="0"/>
              <w:spacing w:before="34" w:after="0" w:line="254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FE192" w14:textId="77777777" w:rsidR="00032ABC" w:rsidRDefault="00C8274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D6EBE" w14:textId="77777777" w:rsidR="00032ABC" w:rsidRDefault="00C8274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E142F" w14:textId="77777777" w:rsidR="00032ABC" w:rsidRDefault="00C8274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3952E0" w14:textId="77777777" w:rsidR="00032ABC" w:rsidRDefault="00C8274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22.12.2022 27.01.2023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D2255" w14:textId="77777777" w:rsidR="00032ABC" w:rsidRPr="00184B2E" w:rsidRDefault="00C8274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семье», «В школе», 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</w:t>
            </w:r>
            <w:r w:rsidRPr="00184B2E">
              <w:rPr>
                <w:lang w:val="ru-RU"/>
              </w:rPr>
              <w:br/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содержания.Владеть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базовыми знаниями о социокультурном портрете родной страны и страны/стран изучаемого </w:t>
            </w:r>
            <w:r w:rsidRPr="00184B2E">
              <w:rPr>
                <w:lang w:val="ru-RU"/>
              </w:rPr>
              <w:br/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языка.Правильно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оформлять свой адрес на английском языке (в анкете, в формуляре).Кратко представлять Россию; некоторые культурные явления родной страны и страны/стран изучаемого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языка.Находить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сходство и различие в традициях родной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страны и страны/стран изучаемого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языка.Систематизировать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анализировать полученную информацию.;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78AF13F" w14:textId="77777777" w:rsidR="00032ABC" w:rsidRDefault="00C8274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55B39B" w14:textId="77777777" w:rsidR="00032ABC" w:rsidRDefault="00C8274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https://resh.edu.ru/subject/lesson/7477/start/230033/</w:t>
            </w:r>
          </w:p>
        </w:tc>
      </w:tr>
      <w:tr w:rsidR="00032ABC" w14:paraId="27929450" w14:textId="77777777">
        <w:trPr>
          <w:trHeight w:hRule="exact" w:val="2714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B1E09D" w14:textId="77777777" w:rsidR="00032ABC" w:rsidRDefault="00C8274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2C081" w14:textId="77777777" w:rsidR="00032ABC" w:rsidRDefault="00C82745">
            <w:pPr>
              <w:autoSpaceDE w:val="0"/>
              <w:autoSpaceDN w:val="0"/>
              <w:spacing w:before="86" w:after="0" w:line="254" w:lineRule="auto"/>
              <w:ind w:left="72" w:right="144"/>
            </w:pPr>
            <w:r w:rsidRPr="00184B2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FC3B2" w14:textId="77777777" w:rsidR="00032ABC" w:rsidRDefault="00C8274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34B4B" w14:textId="77777777" w:rsidR="00032ABC" w:rsidRDefault="00C8274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C6EF6" w14:textId="77777777" w:rsidR="00032ABC" w:rsidRDefault="00C82745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9B0BB" w14:textId="77777777" w:rsidR="00032ABC" w:rsidRDefault="00C8274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28.01.2023 08.02.2023</w:t>
            </w:r>
          </w:p>
        </w:tc>
        <w:tc>
          <w:tcPr>
            <w:tcW w:w="4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DB5D9" w14:textId="77777777" w:rsidR="00032ABC" w:rsidRPr="00184B2E" w:rsidRDefault="00C82745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писать изученные слова. Вставлять пропущенные буквы в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слове.Правильно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расставлять знаки препинания: запятую при перечислении и обращении; апостроф (в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сокращенных формах глаголов (глагола-связки,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вспомогательного и модального); в притяжательном падеже имен существительных/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Possessive</w:t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Case</w:t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).Правильно ставить знаки препинания в конце предложения: точку в конце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повествовательного предложения, вопросительный знак в конце вопросительного предложения, восклицательный знак в конце восклицательного предложения. Расставлять в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электронном сообщении личного характера знаки препинания, диктуемые его форматом, в соответствии с нормами,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принятыми в стране/странах изучаемого языка.;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EC61D59" w14:textId="77777777" w:rsidR="00032ABC" w:rsidRDefault="00C82745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0BF2A" w14:textId="77777777" w:rsidR="00032ABC" w:rsidRDefault="00C82745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https://resh.edu.ru/subject/lesson/7518/start/308147/</w:t>
            </w:r>
          </w:p>
        </w:tc>
      </w:tr>
      <w:tr w:rsidR="00032ABC" w14:paraId="1A2E1D0C" w14:textId="77777777">
        <w:trPr>
          <w:trHeight w:hRule="exact" w:val="186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5083D3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E096C" w14:textId="77777777" w:rsidR="00032ABC" w:rsidRDefault="00C82745">
            <w:pPr>
              <w:autoSpaceDE w:val="0"/>
              <w:autoSpaceDN w:val="0"/>
              <w:spacing w:before="88" w:after="0" w:line="254" w:lineRule="auto"/>
              <w:ind w:left="72" w:right="432"/>
            </w:pPr>
            <w:r w:rsidRPr="00184B2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1C50EB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93BAA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298A4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681AE" w14:textId="77777777" w:rsidR="00032ABC" w:rsidRDefault="00C8274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09.02.2023 03.03.2023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9A93C" w14:textId="77777777" w:rsidR="00032ABC" w:rsidRPr="00184B2E" w:rsidRDefault="00C8274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</w:t>
            </w:r>
            <w:r w:rsidRPr="00184B2E">
              <w:rPr>
                <w:lang w:val="ru-RU"/>
              </w:rPr>
              <w:br/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фотографии.Описывать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объект, человека/литературного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 по определённой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результаты выполненной проектной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 и в группе при выполнении проектной работы.;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4FE1F0A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F99DF9" w14:textId="77777777" w:rsidR="00032ABC" w:rsidRDefault="00C8274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https://resh.edu.ru/subject/lesson/7497/start/301497/</w:t>
            </w:r>
          </w:p>
        </w:tc>
      </w:tr>
    </w:tbl>
    <w:p w14:paraId="761D02B0" w14:textId="77777777" w:rsidR="00032ABC" w:rsidRDefault="00032ABC">
      <w:pPr>
        <w:autoSpaceDE w:val="0"/>
        <w:autoSpaceDN w:val="0"/>
        <w:spacing w:after="0" w:line="14" w:lineRule="exact"/>
      </w:pPr>
    </w:p>
    <w:p w14:paraId="51FD1605" w14:textId="77777777" w:rsidR="00032ABC" w:rsidRDefault="00032ABC">
      <w:pPr>
        <w:sectPr w:rsidR="00032ABC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5428FDC" w14:textId="77777777" w:rsidR="00032ABC" w:rsidRDefault="00032AB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2390"/>
        <w:gridCol w:w="528"/>
        <w:gridCol w:w="1104"/>
        <w:gridCol w:w="1142"/>
        <w:gridCol w:w="864"/>
        <w:gridCol w:w="4430"/>
        <w:gridCol w:w="1236"/>
        <w:gridCol w:w="3424"/>
      </w:tblGrid>
      <w:tr w:rsidR="00032ABC" w14:paraId="6F126DA1" w14:textId="77777777">
        <w:trPr>
          <w:trHeight w:hRule="exact" w:val="188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5E728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1A34D" w14:textId="77777777" w:rsidR="00032ABC" w:rsidRDefault="00C82745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729C89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EC0C42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F2DAC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7F653" w14:textId="77777777" w:rsidR="00032ABC" w:rsidRDefault="00C82745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04.03.2023 21.03.2023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1BBFF" w14:textId="77777777" w:rsidR="00032ABC" w:rsidRPr="00184B2E" w:rsidRDefault="00C82745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</w:t>
            </w:r>
            <w:r w:rsidRPr="00184B2E">
              <w:rPr>
                <w:lang w:val="ru-RU"/>
              </w:rPr>
              <w:br/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фотографии.Описывать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объект, человека/литературного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 по определённой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результаты выполненной проектной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 и в группе при выполнении проектной работы.;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7EB60A90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C029DB" w14:textId="77777777" w:rsidR="00032ABC" w:rsidRDefault="00C82745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https://resh.edu.ru/subject/lesson/7518/start/308147/</w:t>
            </w:r>
          </w:p>
        </w:tc>
      </w:tr>
      <w:tr w:rsidR="00032ABC" w:rsidRPr="00B62CE4" w14:paraId="45E719D5" w14:textId="77777777">
        <w:trPr>
          <w:trHeight w:hRule="exact" w:val="15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4A6BC" w14:textId="77777777" w:rsidR="00032ABC" w:rsidRDefault="00C82745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7D4DD8" w14:textId="77777777" w:rsidR="00032ABC" w:rsidRPr="00184B2E" w:rsidRDefault="00C82745">
            <w:pPr>
              <w:autoSpaceDE w:val="0"/>
              <w:autoSpaceDN w:val="0"/>
              <w:spacing w:before="90" w:after="0" w:line="271" w:lineRule="auto"/>
              <w:ind w:left="72" w:right="144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и страна/страны изучаемого языка. Их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географическое положение,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столицы, достопримечательности, культурные особенности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(национальные праздники,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01F40" w14:textId="77777777" w:rsidR="00032ABC" w:rsidRDefault="00C8274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BB489" w14:textId="77777777" w:rsidR="00032ABC" w:rsidRDefault="00C8274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29E741" w14:textId="77777777" w:rsidR="00032ABC" w:rsidRDefault="00C82745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96946" w14:textId="77777777" w:rsidR="00032ABC" w:rsidRDefault="00C82745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22.03.2023 13.04.2023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89944" w14:textId="77777777" w:rsidR="00032ABC" w:rsidRPr="00184B2E" w:rsidRDefault="00C82745">
            <w:pPr>
              <w:autoSpaceDE w:val="0"/>
              <w:autoSpaceDN w:val="0"/>
              <w:spacing w:before="80" w:after="0" w:line="245" w:lineRule="auto"/>
              <w:ind w:left="72" w:right="288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Различать на слух и адекватно произносить все звуки английского языка, соблюдая нормы произнесения звуков.</w:t>
            </w:r>
          </w:p>
          <w:p w14:paraId="4DCCA2B0" w14:textId="77777777" w:rsidR="00032ABC" w:rsidRPr="00184B2E" w:rsidRDefault="00C82745">
            <w:pPr>
              <w:autoSpaceDE w:val="0"/>
              <w:autoSpaceDN w:val="0"/>
              <w:spacing w:before="18" w:after="0" w:line="252" w:lineRule="auto"/>
              <w:ind w:left="72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правильное ударение в изолированном слове, </w:t>
            </w:r>
            <w:proofErr w:type="spellStart"/>
            <w:proofErr w:type="gram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фразе.Соблюдать</w:t>
            </w:r>
            <w:proofErr w:type="spellEnd"/>
            <w:proofErr w:type="gram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правило отсутствия ударения на служебных словах (артиклях, союзах, предлогах).Различать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коммуникативный тип предложения по его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интонации.Членить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предложение на смысловые группы.;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8A23BD" w14:textId="77777777" w:rsidR="00032ABC" w:rsidRPr="00184B2E" w:rsidRDefault="00C82745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184B2E">
              <w:rPr>
                <w:lang w:val="ru-RU"/>
              </w:rPr>
              <w:br/>
            </w:r>
            <w:proofErr w:type="spellStart"/>
            <w:proofErr w:type="gram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9CF6B" w14:textId="77777777" w:rsidR="00032ABC" w:rsidRPr="00184B2E" w:rsidRDefault="00C82745">
            <w:pPr>
              <w:autoSpaceDE w:val="0"/>
              <w:autoSpaceDN w:val="0"/>
              <w:spacing w:before="80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/7483/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/229103/</w:t>
            </w:r>
          </w:p>
        </w:tc>
      </w:tr>
      <w:tr w:rsidR="00032ABC" w14:paraId="4F913025" w14:textId="77777777">
        <w:trPr>
          <w:trHeight w:hRule="exact" w:val="188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6D1AD" w14:textId="77777777" w:rsidR="00032ABC" w:rsidRDefault="00C8274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6B6C2" w14:textId="77777777" w:rsidR="00032ABC" w:rsidRPr="00184B2E" w:rsidRDefault="00C8274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Выдающиеся люди родной страны и страны/стран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E134E" w14:textId="77777777" w:rsidR="00032ABC" w:rsidRDefault="00C8274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078794" w14:textId="77777777" w:rsidR="00032ABC" w:rsidRDefault="00C8274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E9165A" w14:textId="77777777" w:rsidR="00032ABC" w:rsidRDefault="00C82745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0B4F85" w14:textId="77777777" w:rsidR="00032ABC" w:rsidRDefault="00C82745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14.04.2023 05.05.2023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6461C" w14:textId="77777777" w:rsidR="00032ABC" w:rsidRPr="00184B2E" w:rsidRDefault="00C82745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фактах, событиях, используя основные типы речи (описание/характеристика, повествование) с опорой на ключевые слова, план, вопросы и/или иллюстрации, </w:t>
            </w:r>
            <w:r w:rsidRPr="00184B2E">
              <w:rPr>
                <w:lang w:val="ru-RU"/>
              </w:rPr>
              <w:br/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фотографии.Описывать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объект, человека/литературного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персонажа по определённой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схеме.Передавать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содержание прочитанного текста с опорой на вопросы, план, ключевые слова и/или иллюстрации,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фотографии.Кратко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излагать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результаты выполненной проектной </w:t>
            </w:r>
            <w:proofErr w:type="spellStart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работы.Работать</w:t>
            </w:r>
            <w:proofErr w:type="spellEnd"/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184B2E">
              <w:rPr>
                <w:lang w:val="ru-RU"/>
              </w:rPr>
              <w:br/>
            </w: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 и в группе при выполнении проектной работы.;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0EC5AC5" w14:textId="77777777" w:rsidR="00032ABC" w:rsidRDefault="00C82745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303AE" w14:textId="77777777" w:rsidR="00032ABC" w:rsidRDefault="00C82745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https://resh.edu.ru/subject/lesson/7492/start/301441/</w:t>
            </w:r>
          </w:p>
        </w:tc>
      </w:tr>
      <w:tr w:rsidR="00032ABC" w14:paraId="506ED9DE" w14:textId="77777777">
        <w:trPr>
          <w:trHeight w:hRule="exact" w:val="520"/>
        </w:trPr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F0DC54" w14:textId="77777777" w:rsidR="00032ABC" w:rsidRPr="00184B2E" w:rsidRDefault="00C82745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84B2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4130AC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50C21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F1911" w14:textId="77777777" w:rsidR="00032ABC" w:rsidRDefault="00C82745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9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D17B2B" w14:textId="77777777" w:rsidR="00032ABC" w:rsidRDefault="00032ABC"/>
        </w:tc>
      </w:tr>
    </w:tbl>
    <w:p w14:paraId="47A8EACC" w14:textId="77777777" w:rsidR="00032ABC" w:rsidRDefault="00032ABC">
      <w:pPr>
        <w:autoSpaceDE w:val="0"/>
        <w:autoSpaceDN w:val="0"/>
        <w:spacing w:after="0" w:line="14" w:lineRule="exact"/>
      </w:pPr>
    </w:p>
    <w:p w14:paraId="36446316" w14:textId="77777777" w:rsidR="00032ABC" w:rsidRDefault="00032ABC">
      <w:pPr>
        <w:sectPr w:rsidR="00032AB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789A07B3" w14:textId="77777777" w:rsidR="00032ABC" w:rsidRDefault="00032ABC">
      <w:pPr>
        <w:autoSpaceDE w:val="0"/>
        <w:autoSpaceDN w:val="0"/>
        <w:spacing w:after="78" w:line="220" w:lineRule="exact"/>
      </w:pPr>
    </w:p>
    <w:p w14:paraId="48264D85" w14:textId="77777777" w:rsidR="00032ABC" w:rsidRDefault="00C82745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0078CBF3" w14:textId="77777777" w:rsidR="00032ABC" w:rsidRDefault="00C82745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3534DA95" w14:textId="77777777" w:rsidR="00032ABC" w:rsidRPr="00184B2E" w:rsidRDefault="00C82745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Афанасьева О.В., Михеева И.В., Баранова К.М. Английский язык (в 2 частях). 5 класс. </w:t>
      </w:r>
      <w:proofErr w:type="gramStart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ООО«</w:t>
      </w:r>
      <w:proofErr w:type="gram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ДРОФА»; АО «Издательство Просвещение»;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47B24D89" w14:textId="77777777" w:rsidR="00032ABC" w:rsidRPr="00184B2E" w:rsidRDefault="00C82745">
      <w:pPr>
        <w:autoSpaceDE w:val="0"/>
        <w:autoSpaceDN w:val="0"/>
        <w:spacing w:before="262" w:after="0" w:line="230" w:lineRule="auto"/>
        <w:rPr>
          <w:lang w:val="ru-RU"/>
        </w:rPr>
      </w:pP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1E556A15" w14:textId="77777777" w:rsidR="00032ABC" w:rsidRPr="00184B2E" w:rsidRDefault="00C82745">
      <w:pPr>
        <w:autoSpaceDE w:val="0"/>
        <w:autoSpaceDN w:val="0"/>
        <w:spacing w:before="166" w:after="0" w:line="262" w:lineRule="auto"/>
        <w:ind w:right="5328"/>
        <w:jc w:val="center"/>
        <w:rPr>
          <w:lang w:val="ru-RU"/>
        </w:rPr>
      </w:pP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Книга для учителя 5 класс "</w:t>
      </w:r>
      <w:r>
        <w:rPr>
          <w:rFonts w:ascii="Times New Roman" w:eastAsia="Times New Roman" w:hAnsi="Times New Roman"/>
          <w:color w:val="000000"/>
          <w:sz w:val="24"/>
        </w:rPr>
        <w:t>RAINBOW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ENGLISH</w:t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 w:rsidRPr="00184B2E">
        <w:rPr>
          <w:lang w:val="ru-RU"/>
        </w:rPr>
        <w:br/>
      </w:r>
      <w:proofErr w:type="spellStart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О.В.Афанасьева</w:t>
      </w:r>
      <w:proofErr w:type="spell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, И.В. Михеева, Е.А. Колесникова</w:t>
      </w:r>
    </w:p>
    <w:p w14:paraId="4DD3799A" w14:textId="77777777" w:rsidR="00032ABC" w:rsidRPr="00184B2E" w:rsidRDefault="00C82745">
      <w:pPr>
        <w:autoSpaceDE w:val="0"/>
        <w:autoSpaceDN w:val="0"/>
        <w:spacing w:before="264" w:after="0" w:line="230" w:lineRule="auto"/>
        <w:rPr>
          <w:lang w:val="ru-RU"/>
        </w:rPr>
      </w:pP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44ECD7D8" w14:textId="77777777" w:rsidR="00032ABC" w:rsidRDefault="00C82745">
      <w:pPr>
        <w:autoSpaceDE w:val="0"/>
        <w:autoSpaceDN w:val="0"/>
        <w:spacing w:before="168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Учи.ру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РЭШ, ONLINE TEST PAD</w:t>
      </w:r>
    </w:p>
    <w:p w14:paraId="4D215D93" w14:textId="77777777" w:rsidR="00032ABC" w:rsidRDefault="00032ABC">
      <w:pPr>
        <w:sectPr w:rsidR="00032AB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140F9DA8" w14:textId="77777777" w:rsidR="00032ABC" w:rsidRDefault="00032ABC">
      <w:pPr>
        <w:autoSpaceDE w:val="0"/>
        <w:autoSpaceDN w:val="0"/>
        <w:spacing w:after="78" w:line="220" w:lineRule="exact"/>
      </w:pPr>
    </w:p>
    <w:p w14:paraId="361FF3EC" w14:textId="77777777" w:rsidR="00032ABC" w:rsidRPr="00184B2E" w:rsidRDefault="00C82745">
      <w:pPr>
        <w:autoSpaceDE w:val="0"/>
        <w:autoSpaceDN w:val="0"/>
        <w:spacing w:after="0" w:line="230" w:lineRule="auto"/>
        <w:rPr>
          <w:lang w:val="ru-RU"/>
        </w:rPr>
      </w:pP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02DD7FED" w14:textId="77777777" w:rsidR="00032ABC" w:rsidRPr="00184B2E" w:rsidRDefault="00C82745">
      <w:pPr>
        <w:autoSpaceDE w:val="0"/>
        <w:autoSpaceDN w:val="0"/>
        <w:spacing w:before="346" w:after="0" w:line="302" w:lineRule="auto"/>
        <w:ind w:right="2016"/>
        <w:rPr>
          <w:lang w:val="ru-RU"/>
        </w:rPr>
      </w:pP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Программное обеспечение для создания и просмотра презентаций и видеороликов.</w:t>
      </w:r>
    </w:p>
    <w:p w14:paraId="06815CC0" w14:textId="77777777" w:rsidR="00032ABC" w:rsidRPr="00184B2E" w:rsidRDefault="00C82745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184B2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184B2E">
        <w:rPr>
          <w:lang w:val="ru-RU"/>
        </w:rPr>
        <w:br/>
      </w:r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Интерактивная доска, мультимедийный </w:t>
      </w:r>
      <w:proofErr w:type="spellStart"/>
      <w:proofErr w:type="gramStart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проектор,ноутбук</w:t>
      </w:r>
      <w:proofErr w:type="spellEnd"/>
      <w:proofErr w:type="gramEnd"/>
      <w:r w:rsidRPr="00184B2E">
        <w:rPr>
          <w:rFonts w:ascii="Times New Roman" w:eastAsia="Times New Roman" w:hAnsi="Times New Roman"/>
          <w:color w:val="000000"/>
          <w:sz w:val="24"/>
          <w:lang w:val="ru-RU"/>
        </w:rPr>
        <w:t>, экран.</w:t>
      </w:r>
    </w:p>
    <w:p w14:paraId="2BCFE754" w14:textId="77777777" w:rsidR="00032ABC" w:rsidRPr="00184B2E" w:rsidRDefault="00032ABC">
      <w:pPr>
        <w:rPr>
          <w:lang w:val="ru-RU"/>
        </w:rPr>
        <w:sectPr w:rsidR="00032ABC" w:rsidRPr="00184B2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1EA471D" w14:textId="77777777" w:rsidR="00C82745" w:rsidRPr="00184B2E" w:rsidRDefault="00C82745">
      <w:pPr>
        <w:rPr>
          <w:lang w:val="ru-RU"/>
        </w:rPr>
      </w:pPr>
    </w:p>
    <w:sectPr w:rsidR="00C82745" w:rsidRPr="00184B2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AF45" w14:textId="77777777" w:rsidR="00687AFA" w:rsidRDefault="00687AFA" w:rsidP="00036241">
      <w:pPr>
        <w:spacing w:after="0" w:line="240" w:lineRule="auto"/>
      </w:pPr>
      <w:r>
        <w:separator/>
      </w:r>
    </w:p>
  </w:endnote>
  <w:endnote w:type="continuationSeparator" w:id="0">
    <w:p w14:paraId="740313BF" w14:textId="77777777" w:rsidR="00687AFA" w:rsidRDefault="00687AFA" w:rsidP="0003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86BE5" w14:textId="77777777" w:rsidR="00687AFA" w:rsidRDefault="00687AFA" w:rsidP="00036241">
      <w:pPr>
        <w:spacing w:after="0" w:line="240" w:lineRule="auto"/>
      </w:pPr>
      <w:r>
        <w:separator/>
      </w:r>
    </w:p>
  </w:footnote>
  <w:footnote w:type="continuationSeparator" w:id="0">
    <w:p w14:paraId="044222D9" w14:textId="77777777" w:rsidR="00687AFA" w:rsidRDefault="00687AFA" w:rsidP="0003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28C2"/>
    <w:rsid w:val="00032ABC"/>
    <w:rsid w:val="00034616"/>
    <w:rsid w:val="00036241"/>
    <w:rsid w:val="0006063C"/>
    <w:rsid w:val="0015074B"/>
    <w:rsid w:val="00184B2E"/>
    <w:rsid w:val="0029639D"/>
    <w:rsid w:val="00326F90"/>
    <w:rsid w:val="00687AFA"/>
    <w:rsid w:val="00AA1D8D"/>
    <w:rsid w:val="00B47730"/>
    <w:rsid w:val="00B62CE4"/>
    <w:rsid w:val="00C82745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2156A1"/>
  <w14:defaultImageDpi w14:val="300"/>
  <w15:docId w15:val="{39532EF9-7108-40CD-89D3-EAFE1F9A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3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328C2"/>
    <w:rPr>
      <w:rFonts w:ascii="Segoe UI" w:hAnsi="Segoe UI" w:cs="Segoe UI"/>
      <w:sz w:val="18"/>
      <w:szCs w:val="18"/>
    </w:rPr>
  </w:style>
  <w:style w:type="paragraph" w:styleId="affa">
    <w:name w:val="Normal (Web)"/>
    <w:basedOn w:val="a1"/>
    <w:uiPriority w:val="99"/>
    <w:semiHidden/>
    <w:unhideWhenUsed/>
    <w:rsid w:val="0003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2"/>
    <w:rsid w:val="0003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FA84E-05E8-4C90-BDBE-89EAFEDC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21</Pages>
  <Words>7307</Words>
  <Characters>41651</Characters>
  <Application>Microsoft Office Word</Application>
  <DocSecurity>0</DocSecurity>
  <Lines>347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48861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Jane</cp:lastModifiedBy>
  <cp:revision>3</cp:revision>
  <cp:lastPrinted>2022-04-01T13:14:00Z</cp:lastPrinted>
  <dcterms:created xsi:type="dcterms:W3CDTF">2022-04-29T10:19:00Z</dcterms:created>
  <dcterms:modified xsi:type="dcterms:W3CDTF">2022-04-29T10:26:00Z</dcterms:modified>
  <cp:category/>
</cp:coreProperties>
</file>