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A" w:rsidRDefault="00C62F5A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C62F5A" w:rsidRDefault="001C5749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62F5A" w:rsidRDefault="001C5749">
      <w:pPr>
        <w:autoSpaceDE w:val="0"/>
        <w:autoSpaceDN w:val="0"/>
        <w:spacing w:before="670" w:after="0" w:line="230" w:lineRule="auto"/>
        <w:ind w:left="151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C62F5A" w:rsidRDefault="001C5749">
      <w:pPr>
        <w:autoSpaceDE w:val="0"/>
        <w:autoSpaceDN w:val="0"/>
        <w:spacing w:before="670" w:after="0" w:line="230" w:lineRule="auto"/>
        <w:ind w:right="3960"/>
        <w:jc w:val="right"/>
      </w:pPr>
      <w:r>
        <w:rPr>
          <w:rFonts w:ascii="Times New Roman" w:eastAsia="Times New Roman" w:hAnsi="Times New Roman"/>
          <w:color w:val="000000"/>
          <w:sz w:val="24"/>
        </w:rPr>
        <w:t>АМС г. Владикавказа</w:t>
      </w:r>
    </w:p>
    <w:p w:rsidR="00C62F5A" w:rsidRDefault="001C5749">
      <w:pPr>
        <w:autoSpaceDE w:val="0"/>
        <w:autoSpaceDN w:val="0"/>
        <w:spacing w:before="670" w:after="1376" w:line="230" w:lineRule="auto"/>
        <w:ind w:right="39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гимназия №45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640"/>
        <w:gridCol w:w="3420"/>
      </w:tblGrid>
      <w:tr w:rsidR="00C62F5A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4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C62F5A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 Гуева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гимназии № 45 А.Х.</w:t>
            </w:r>
          </w:p>
        </w:tc>
      </w:tr>
      <w:tr w:rsidR="00C62F5A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начальной школы МБОУ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Л.И.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Мзокова.</w:t>
            </w:r>
          </w:p>
        </w:tc>
      </w:tr>
      <w:tr w:rsidR="00C62F5A">
        <w:trPr>
          <w:trHeight w:hRule="exact" w:val="4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гимназии № 45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Гуева Л. И. )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202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Мзокова А. Х. )</w:t>
            </w:r>
          </w:p>
        </w:tc>
      </w:tr>
    </w:tbl>
    <w:p w:rsidR="00C62F5A" w:rsidRDefault="00C62F5A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2520"/>
        <w:gridCol w:w="3320"/>
      </w:tblGrid>
      <w:tr w:rsidR="00C62F5A">
        <w:trPr>
          <w:trHeight w:hRule="exact" w:val="37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 Юровская Н.Ю.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60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C62F5A">
        <w:trPr>
          <w:trHeight w:hRule="exact" w:val="384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Юровская Н.Ю. 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right="14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""  г.</w:t>
            </w:r>
          </w:p>
        </w:tc>
      </w:tr>
    </w:tbl>
    <w:p w:rsidR="00C62F5A" w:rsidRDefault="001C574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C62F5A" w:rsidRDefault="001C574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C62F5A" w:rsidRDefault="001C5749">
      <w:pPr>
        <w:autoSpaceDE w:val="0"/>
        <w:autoSpaceDN w:val="0"/>
        <w:spacing w:before="103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62F5A" w:rsidRDefault="001C5749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(ID 650923)</w:t>
      </w:r>
    </w:p>
    <w:p w:rsidR="00C62F5A" w:rsidRDefault="001C5749">
      <w:pPr>
        <w:autoSpaceDE w:val="0"/>
        <w:autoSpaceDN w:val="0"/>
        <w:spacing w:before="166" w:after="0" w:line="230" w:lineRule="auto"/>
        <w:ind w:right="407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C62F5A" w:rsidRDefault="001C5749">
      <w:pPr>
        <w:autoSpaceDE w:val="0"/>
        <w:autoSpaceDN w:val="0"/>
        <w:spacing w:before="70" w:after="0" w:line="230" w:lineRule="auto"/>
        <w:ind w:right="350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C62F5A" w:rsidRDefault="001C5749">
      <w:pPr>
        <w:autoSpaceDE w:val="0"/>
        <w:autoSpaceDN w:val="0"/>
        <w:spacing w:before="672" w:after="0" w:line="230" w:lineRule="auto"/>
        <w:ind w:right="273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C62F5A" w:rsidRDefault="001C5749">
      <w:pPr>
        <w:autoSpaceDE w:val="0"/>
        <w:autoSpaceDN w:val="0"/>
        <w:spacing w:before="72" w:after="0" w:line="230" w:lineRule="auto"/>
        <w:ind w:right="367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C62F5A" w:rsidRDefault="001C5749">
      <w:pPr>
        <w:autoSpaceDE w:val="0"/>
        <w:autoSpaceDN w:val="0"/>
        <w:spacing w:before="2112" w:after="0" w:line="230" w:lineRule="auto"/>
        <w:ind w:right="9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Мещеркина Ирина Валентиновна</w:t>
      </w:r>
    </w:p>
    <w:p w:rsidR="00C62F5A" w:rsidRDefault="001C5749">
      <w:pPr>
        <w:autoSpaceDE w:val="0"/>
        <w:autoSpaceDN w:val="0"/>
        <w:spacing w:before="70" w:after="0" w:line="230" w:lineRule="auto"/>
        <w:ind w:right="8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C62F5A" w:rsidRDefault="00C62F5A">
      <w:pPr>
        <w:sectPr w:rsidR="00C62F5A">
          <w:pgSz w:w="11900" w:h="16840"/>
          <w:pgMar w:top="298" w:right="814" w:bottom="1332" w:left="738" w:header="720" w:footer="720" w:gutter="0"/>
          <w:cols w:space="720" w:equalWidth="0">
            <w:col w:w="10348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432" w:line="220" w:lineRule="exact"/>
      </w:pPr>
    </w:p>
    <w:p w:rsidR="00C62F5A" w:rsidRDefault="001C5749">
      <w:pPr>
        <w:autoSpaceDE w:val="0"/>
        <w:autoSpaceDN w:val="0"/>
        <w:spacing w:after="0" w:line="230" w:lineRule="auto"/>
        <w:ind w:right="3426"/>
        <w:jc w:val="right"/>
      </w:pPr>
      <w:r>
        <w:rPr>
          <w:rFonts w:ascii="Times New Roman" w:eastAsia="Times New Roman" w:hAnsi="Times New Roman"/>
          <w:color w:val="000000"/>
          <w:sz w:val="24"/>
        </w:rPr>
        <w:t>г. Владикавказ 2022</w:t>
      </w:r>
    </w:p>
    <w:p w:rsidR="00C62F5A" w:rsidRDefault="00C62F5A">
      <w:pPr>
        <w:sectPr w:rsidR="00C62F5A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62F5A" w:rsidRDefault="001C5749">
      <w:pPr>
        <w:autoSpaceDE w:val="0"/>
        <w:autoSpaceDN w:val="0"/>
        <w:spacing w:before="34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</w:t>
      </w:r>
      <w:r>
        <w:rPr>
          <w:rFonts w:ascii="Times New Roman" w:eastAsia="Times New Roman" w:hAnsi="Times New Roman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программы распределено по мод</w:t>
      </w:r>
      <w:r>
        <w:rPr>
          <w:rFonts w:ascii="Times New Roman" w:eastAsia="Times New Roman" w:hAnsi="Times New Roman"/>
          <w:color w:val="000000"/>
          <w:sz w:val="24"/>
        </w:rPr>
        <w:t>улям с учётом проверяемых требований к результатам освоения учебного предмета, выносимым на промежуточную аттестацию.</w:t>
      </w:r>
    </w:p>
    <w:p w:rsidR="00C62F5A" w:rsidRDefault="001C5749">
      <w:pPr>
        <w:autoSpaceDE w:val="0"/>
        <w:autoSpaceDN w:val="0"/>
        <w:spacing w:before="70" w:after="0" w:line="27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</w:t>
      </w:r>
      <w:r>
        <w:rPr>
          <w:rFonts w:ascii="Times New Roman" w:eastAsia="Times New Roman" w:hAnsi="Times New Roman"/>
          <w:color w:val="000000"/>
          <w:sz w:val="24"/>
        </w:rPr>
        <w:t>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62F5A" w:rsidRDefault="001C5749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Преподавание предмета направлено на развитие духовной культуры учащихся</w:t>
      </w:r>
      <w:r>
        <w:rPr>
          <w:rFonts w:ascii="Times New Roman" w:eastAsia="Times New Roman" w:hAnsi="Times New Roman"/>
          <w:color w:val="000000"/>
          <w:sz w:val="24"/>
        </w:rPr>
        <w:t>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62F5A" w:rsidRDefault="001C5749">
      <w:pPr>
        <w:autoSpaceDE w:val="0"/>
        <w:autoSpaceDN w:val="0"/>
        <w:spacing w:before="70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</w:t>
      </w:r>
      <w:r>
        <w:rPr>
          <w:rFonts w:ascii="Times New Roman" w:eastAsia="Times New Roman" w:hAnsi="Times New Roman"/>
          <w:color w:val="000000"/>
          <w:sz w:val="24"/>
        </w:rPr>
        <w:t>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</w:t>
      </w:r>
      <w:r>
        <w:rPr>
          <w:rFonts w:ascii="Times New Roman" w:eastAsia="Times New Roman" w:hAnsi="Times New Roman"/>
          <w:color w:val="000000"/>
          <w:sz w:val="24"/>
        </w:rPr>
        <w:t>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</w:t>
      </w:r>
      <w:r>
        <w:rPr>
          <w:rFonts w:ascii="Times New Roman" w:eastAsia="Times New Roman" w:hAnsi="Times New Roman"/>
          <w:color w:val="000000"/>
          <w:sz w:val="24"/>
        </w:rPr>
        <w:t>чающий характер.</w:t>
      </w:r>
    </w:p>
    <w:p w:rsidR="00C62F5A" w:rsidRDefault="001C5749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</w:t>
      </w:r>
      <w:r>
        <w:rPr>
          <w:rFonts w:ascii="Times New Roman" w:eastAsia="Times New Roman" w:hAnsi="Times New Roman"/>
          <w:color w:val="000000"/>
          <w:sz w:val="24"/>
        </w:rPr>
        <w:t>нимании красоты человека.</w:t>
      </w:r>
    </w:p>
    <w:p w:rsidR="00C62F5A" w:rsidRDefault="001C5749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</w:t>
      </w:r>
      <w:r>
        <w:rPr>
          <w:rFonts w:ascii="Times New Roman" w:eastAsia="Times New Roman" w:hAnsi="Times New Roman"/>
          <w:color w:val="000000"/>
          <w:sz w:val="24"/>
        </w:rPr>
        <w:t>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62F5A" w:rsidRDefault="001C5749">
      <w:pPr>
        <w:autoSpaceDE w:val="0"/>
        <w:autoSpaceDN w:val="0"/>
        <w:spacing w:before="72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</w:t>
      </w:r>
      <w:r>
        <w:rPr>
          <w:rFonts w:ascii="Times New Roman" w:eastAsia="Times New Roman" w:hAnsi="Times New Roman"/>
          <w:color w:val="000000"/>
          <w:sz w:val="24"/>
        </w:rPr>
        <w:t xml:space="preserve">материалов. Практическая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eastAsia="Times New Roman" w:hAnsi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</w:t>
      </w:r>
      <w:r>
        <w:rPr>
          <w:rFonts w:ascii="Times New Roman" w:eastAsia="Times New Roman" w:hAnsi="Times New Roman"/>
          <w:color w:val="000000"/>
          <w:sz w:val="24"/>
        </w:rPr>
        <w:t>нной деятельности, в процессе практического решения художественно-творческих задач.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</w:t>
      </w:r>
      <w:r>
        <w:rPr>
          <w:rFonts w:ascii="Times New Roman" w:eastAsia="Times New Roman" w:hAnsi="Times New Roman"/>
          <w:color w:val="000000"/>
          <w:sz w:val="24"/>
        </w:rPr>
        <w:t xml:space="preserve">учающихся, 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</w:t>
      </w:r>
      <w:r>
        <w:rPr>
          <w:rFonts w:ascii="Times New Roman" w:eastAsia="Times New Roman" w:hAnsi="Times New Roman"/>
          <w:color w:val="000000"/>
          <w:sz w:val="24"/>
        </w:rPr>
        <w:t>дожественной деятельности.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</w:t>
      </w:r>
      <w:r>
        <w:rPr>
          <w:rFonts w:ascii="Times New Roman" w:eastAsia="Times New Roman" w:hAnsi="Times New Roman"/>
          <w:color w:val="000000"/>
          <w:sz w:val="24"/>
        </w:rPr>
        <w:t>метную область</w:t>
      </w:r>
    </w:p>
    <w:p w:rsidR="00C62F5A" w:rsidRDefault="00C62F5A">
      <w:pPr>
        <w:sectPr w:rsidR="00C62F5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p w:rsidR="00C62F5A" w:rsidRDefault="001C5749">
      <w:pPr>
        <w:autoSpaceDE w:val="0"/>
        <w:autoSpaceDN w:val="0"/>
        <w:spacing w:after="0"/>
        <w:ind w:right="432"/>
      </w:pPr>
      <w:r>
        <w:rPr>
          <w:rFonts w:ascii="Times New Roman" w:eastAsia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</w:t>
      </w:r>
      <w:r>
        <w:rPr>
          <w:rFonts w:ascii="Times New Roman" w:eastAsia="Times New Roman" w:hAnsi="Times New Roman"/>
          <w:color w:val="000000"/>
          <w:sz w:val="24"/>
        </w:rPr>
        <w:t>его образования в объёме 1 ч одного учебного часа в неделю. Изучение содержания всех модулей в 1 классе обязательно.</w:t>
      </w:r>
    </w:p>
    <w:p w:rsidR="00C62F5A" w:rsidRDefault="001C5749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</w:t>
      </w:r>
      <w:r>
        <w:rPr>
          <w:rFonts w:ascii="Times New Roman" w:eastAsia="Times New Roman" w:hAnsi="Times New Roman"/>
          <w:color w:val="000000"/>
          <w:sz w:val="24"/>
        </w:rPr>
        <w:t xml:space="preserve">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</w:t>
      </w:r>
      <w:r>
        <w:rPr>
          <w:rFonts w:ascii="Times New Roman" w:eastAsia="Times New Roman" w:hAnsi="Times New Roman"/>
          <w:color w:val="000000"/>
          <w:sz w:val="24"/>
        </w:rPr>
        <w:t>более высокого уровня как предметных, так и личностных и метапредметных результатов обучения.</w:t>
      </w:r>
    </w:p>
    <w:p w:rsidR="00C62F5A" w:rsidRDefault="001C5749">
      <w:pPr>
        <w:autoSpaceDE w:val="0"/>
        <w:autoSpaceDN w:val="0"/>
        <w:spacing w:before="19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 w:rsidR="00C62F5A" w:rsidRDefault="00C62F5A">
      <w:pPr>
        <w:sectPr w:rsidR="00C62F5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C62F5A" w:rsidRDefault="001C574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Разные виды линий. Линейный рисунок. Графические материалы для линейного рисунка и их особенности. Приёмы р</w:t>
      </w:r>
      <w:r>
        <w:rPr>
          <w:rFonts w:ascii="Times New Roman" w:eastAsia="Times New Roman" w:hAnsi="Times New Roman"/>
          <w:color w:val="000000"/>
          <w:sz w:val="24"/>
        </w:rPr>
        <w:t>исования линией.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Рисование с натуры: разные листья и их форма.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Графическое пятно (ахроматическое) и представление о силуэте. </w:t>
      </w:r>
      <w:r>
        <w:rPr>
          <w:rFonts w:ascii="Times New Roman" w:eastAsia="Times New Roman" w:hAnsi="Times New Roman"/>
          <w:color w:val="000000"/>
          <w:sz w:val="24"/>
        </w:rPr>
        <w:t>Формирование навыка видения целостности. Цельная форма и её части.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Три основн</w:t>
      </w:r>
      <w:r>
        <w:rPr>
          <w:rFonts w:ascii="Times New Roman" w:eastAsia="Times New Roman" w:hAnsi="Times New Roman"/>
          <w:color w:val="000000"/>
          <w:sz w:val="24"/>
        </w:rPr>
        <w:t>ых цвета. Ассоциативные представления, связанные с каждым цветом. Навыки смешения красок и получение нового цвета.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 w:rsidR="00C62F5A" w:rsidRDefault="001C574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Живопись (гуашь), аппликация или с</w:t>
      </w:r>
      <w:r>
        <w:rPr>
          <w:rFonts w:ascii="Times New Roman" w:eastAsia="Times New Roman" w:hAnsi="Times New Roman"/>
          <w:color w:val="000000"/>
          <w:sz w:val="24"/>
        </w:rPr>
        <w:t>мешанная техника.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Техника монотипии. Представления о симметрии. Развитие воображения.</w:t>
      </w:r>
    </w:p>
    <w:p w:rsidR="00C62F5A" w:rsidRDefault="001C5749">
      <w:pPr>
        <w:autoSpaceDE w:val="0"/>
        <w:autoSpaceDN w:val="0"/>
        <w:spacing w:before="190" w:after="0" w:line="262" w:lineRule="auto"/>
        <w:ind w:left="180" w:right="2016"/>
      </w:pP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Изображение в объёме. Приёмы работы с пластилином; дощечка, стек, тряпочка.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Лепка зверушек из цельной формы (черепашки, ёжика, зайчика, птички и др.)</w:t>
      </w:r>
      <w:r>
        <w:rPr>
          <w:rFonts w:ascii="Times New Roman" w:eastAsia="Times New Roman" w:hAnsi="Times New Roman"/>
          <w:color w:val="000000"/>
          <w:sz w:val="24"/>
        </w:rPr>
        <w:t>. Приёмы вытягивания, вдавливания, сгибания, скручивания.</w:t>
      </w:r>
    </w:p>
    <w:p w:rsidR="00C62F5A" w:rsidRDefault="001C5749">
      <w:pPr>
        <w:autoSpaceDE w:val="0"/>
        <w:autoSpaceDN w:val="0"/>
        <w:spacing w:before="70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62F5A" w:rsidRDefault="001C5749">
      <w:pPr>
        <w:autoSpaceDE w:val="0"/>
        <w:autoSpaceDN w:val="0"/>
        <w:spacing w:before="72" w:after="0" w:line="262" w:lineRule="auto"/>
        <w:ind w:left="180" w:right="288"/>
      </w:pPr>
      <w:r>
        <w:rPr>
          <w:rFonts w:ascii="Times New Roman" w:eastAsia="Times New Roman" w:hAnsi="Times New Roman"/>
          <w:color w:val="000000"/>
          <w:sz w:val="24"/>
        </w:rPr>
        <w:t>Бумажная пласти</w:t>
      </w:r>
      <w:r>
        <w:rPr>
          <w:rFonts w:ascii="Times New Roman" w:eastAsia="Times New Roman" w:hAnsi="Times New Roman"/>
          <w:color w:val="000000"/>
          <w:sz w:val="24"/>
        </w:rPr>
        <w:t>ка. Овладение первичными приёмами над- резания, закручивания, складывания. Объёмная аппликация из бумаги и картона.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2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Узоры в природе. Наблюдение узоров в живой природе (в условиях урока на основе фотографий). Эмоц</w:t>
      </w:r>
      <w:r>
        <w:rPr>
          <w:rFonts w:ascii="Times New Roman" w:eastAsia="Times New Roman" w:hAnsi="Times New Roman"/>
          <w:color w:val="000000"/>
          <w:sz w:val="24"/>
        </w:rPr>
        <w:t>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Узоры и орнаменты, создаваемые людьми, и разнообразие их видов. Орнаменты геометрические и растительные. </w:t>
      </w:r>
      <w:r>
        <w:rPr>
          <w:rFonts w:ascii="Times New Roman" w:eastAsia="Times New Roman" w:hAnsi="Times New Roman"/>
          <w:color w:val="000000"/>
          <w:sz w:val="24"/>
        </w:rPr>
        <w:t>Декоративная композиция в круге или в полосе.</w:t>
      </w:r>
    </w:p>
    <w:p w:rsidR="00C62F5A" w:rsidRDefault="001C5749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62F5A" w:rsidRDefault="001C5749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 Дизайн предмета: изготовление нарядной упаковки путём складывания бу</w:t>
      </w:r>
      <w:r>
        <w:rPr>
          <w:rFonts w:ascii="Times New Roman" w:eastAsia="Times New Roman" w:hAnsi="Times New Roman"/>
          <w:color w:val="000000"/>
          <w:sz w:val="24"/>
        </w:rPr>
        <w:t>маги и аппликации.</w:t>
      </w:r>
    </w:p>
    <w:p w:rsidR="00C62F5A" w:rsidRDefault="00C62F5A">
      <w:pPr>
        <w:sectPr w:rsidR="00C62F5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Оригами — создание игрушки для новогодней ёлки. Приёмы складывания бумаги.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Наблюдение разнообразных архитектурных зданий в окружающем мире (по фотографиям), обсуждение ос</w:t>
      </w:r>
      <w:r>
        <w:rPr>
          <w:rFonts w:ascii="Times New Roman" w:eastAsia="Times New Roman" w:hAnsi="Times New Roman"/>
          <w:color w:val="000000"/>
          <w:sz w:val="24"/>
        </w:rPr>
        <w:t>обенностей и составных частей зданий.</w:t>
      </w:r>
    </w:p>
    <w:p w:rsidR="00C62F5A" w:rsidRDefault="001C5749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Макетирование (или аппликация</w:t>
      </w:r>
      <w:r>
        <w:rPr>
          <w:rFonts w:ascii="Times New Roman" w:eastAsia="Times New Roman" w:hAnsi="Times New Roman"/>
          <w:color w:val="000000"/>
          <w:sz w:val="24"/>
        </w:rPr>
        <w:t>) пространственной среды сказочного города из бумаги, картона или пластилина.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Рассматривание иллюстраций детской книги на основе содержательных установок учит</w:t>
      </w:r>
      <w:r>
        <w:rPr>
          <w:rFonts w:ascii="Times New Roman" w:eastAsia="Times New Roman" w:hAnsi="Times New Roman"/>
          <w:color w:val="000000"/>
          <w:sz w:val="24"/>
        </w:rPr>
        <w:t>еля в соответствии с изучаемой темой.</w:t>
      </w:r>
    </w:p>
    <w:p w:rsidR="00C62F5A" w:rsidRDefault="001C5749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62F5A" w:rsidRDefault="001C5749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Художник и зритель. Освоен</w:t>
      </w:r>
      <w:r>
        <w:rPr>
          <w:rFonts w:ascii="Times New Roman" w:eastAsia="Times New Roman" w:hAnsi="Times New Roman"/>
          <w:color w:val="000000"/>
          <w:sz w:val="24"/>
        </w:rPr>
        <w:t>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C62F5A" w:rsidRDefault="001C5749">
      <w:pPr>
        <w:autoSpaceDE w:val="0"/>
        <w:autoSpaceDN w:val="0"/>
        <w:spacing w:before="190" w:after="0" w:line="271" w:lineRule="auto"/>
        <w:ind w:left="180" w:right="720"/>
      </w:pP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Фотографирование мелких деталей</w:t>
      </w:r>
      <w:r>
        <w:rPr>
          <w:rFonts w:ascii="Times New Roman" w:eastAsia="Times New Roman" w:hAnsi="Times New Roman"/>
          <w:color w:val="000000"/>
          <w:sz w:val="24"/>
        </w:rPr>
        <w:t xml:space="preserve">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62F5A" w:rsidRDefault="00C62F5A">
      <w:pPr>
        <w:sectPr w:rsidR="00C62F5A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C62F5A" w:rsidRDefault="001C57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C62F5A" w:rsidRDefault="001C5749">
      <w:pPr>
        <w:autoSpaceDE w:val="0"/>
        <w:autoSpaceDN w:val="0"/>
        <w:spacing w:before="166" w:after="0" w:line="271" w:lineRule="auto"/>
        <w:ind w:right="1152" w:firstLine="180"/>
      </w:pPr>
      <w:r>
        <w:rPr>
          <w:rFonts w:ascii="Times New Roman" w:eastAsia="Times New Roman" w:hAnsi="Times New Roman"/>
          <w:color w:val="000000"/>
          <w:sz w:val="24"/>
        </w:rPr>
        <w:t>В центре про</w:t>
      </w:r>
      <w:r>
        <w:rPr>
          <w:rFonts w:ascii="Times New Roman" w:eastAsia="Times New Roman" w:hAnsi="Times New Roman"/>
          <w:color w:val="000000"/>
          <w:sz w:val="24"/>
        </w:rPr>
        <w:t>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ценностно-смысловые ориентации и установки, отражающие индивидуально-личностные позиции и социально значимые личност</w:t>
      </w:r>
      <w:r>
        <w:rPr>
          <w:rFonts w:ascii="Times New Roman" w:eastAsia="Times New Roman" w:hAnsi="Times New Roman"/>
          <w:color w:val="000000"/>
          <w:sz w:val="24"/>
        </w:rPr>
        <w:t xml:space="preserve">ные качества;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произведениям ис</w:t>
      </w:r>
      <w:r>
        <w:rPr>
          <w:rFonts w:ascii="Times New Roman" w:eastAsia="Times New Roman" w:hAnsi="Times New Roman"/>
          <w:color w:val="000000"/>
          <w:sz w:val="24"/>
        </w:rPr>
        <w:t>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62F5A" w:rsidRDefault="001C5749">
      <w:pPr>
        <w:autoSpaceDE w:val="0"/>
        <w:autoSpaceDN w:val="0"/>
        <w:spacing w:before="19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Патриотическое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через освоение школьниками содержания традиц</w:t>
      </w:r>
      <w:r>
        <w:rPr>
          <w:rFonts w:ascii="Times New Roman" w:eastAsia="Times New Roman" w:hAnsi="Times New Roman"/>
          <w:color w:val="000000"/>
          <w:sz w:val="24"/>
        </w:rPr>
        <w:t>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</w:t>
      </w:r>
      <w:r>
        <w:rPr>
          <w:rFonts w:ascii="Times New Roman" w:eastAsia="Times New Roman" w:hAnsi="Times New Roman"/>
          <w:color w:val="000000"/>
          <w:sz w:val="24"/>
        </w:rPr>
        <w:t>нкретных знаний о красоте и мудрости, заложенных в культурных традициях.</w:t>
      </w:r>
    </w:p>
    <w:p w:rsidR="00C62F5A" w:rsidRDefault="001C5749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Гражданское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</w:t>
      </w:r>
      <w:r>
        <w:rPr>
          <w:rFonts w:ascii="Times New Roman" w:eastAsia="Times New Roman" w:hAnsi="Times New Roman"/>
          <w:color w:val="000000"/>
          <w:sz w:val="24"/>
        </w:rPr>
        <w:t>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</w:t>
      </w:r>
      <w:r>
        <w:rPr>
          <w:rFonts w:ascii="Times New Roman" w:eastAsia="Times New Roman" w:hAnsi="Times New Roman"/>
          <w:color w:val="000000"/>
          <w:sz w:val="24"/>
        </w:rPr>
        <w:t>ругого человека, становлению чувства личной ответственности.</w:t>
      </w:r>
    </w:p>
    <w:p w:rsidR="00C62F5A" w:rsidRDefault="001C5749">
      <w:pPr>
        <w:autoSpaceDE w:val="0"/>
        <w:autoSpaceDN w:val="0"/>
        <w:spacing w:before="70" w:after="0" w:line="283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Духовно-нравственное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</w:t>
      </w:r>
      <w:r>
        <w:rPr>
          <w:rFonts w:ascii="Times New Roman" w:eastAsia="Times New Roman" w:hAnsi="Times New Roman"/>
          <w:color w:val="000000"/>
          <w:sz w:val="24"/>
        </w:rPr>
        <w:t>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</w:t>
      </w:r>
      <w:r>
        <w:rPr>
          <w:rFonts w:ascii="Times New Roman" w:eastAsia="Times New Roman" w:hAnsi="Times New Roman"/>
          <w:color w:val="000000"/>
          <w:sz w:val="24"/>
        </w:rPr>
        <w:t>знания, осознания себя как личности и члена общества.</w:t>
      </w:r>
    </w:p>
    <w:p w:rsidR="00C62F5A" w:rsidRDefault="001C5749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</w:t>
      </w:r>
      <w:r>
        <w:rPr>
          <w:rFonts w:ascii="Times New Roman" w:eastAsia="Times New Roman" w:hAnsi="Times New Roman"/>
          <w:color w:val="000000"/>
          <w:sz w:val="24"/>
        </w:rPr>
        <w:t>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62F5A" w:rsidRDefault="001C5749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воспитываются как</w:t>
      </w:r>
      <w:r>
        <w:rPr>
          <w:rFonts w:ascii="Times New Roman" w:eastAsia="Times New Roman" w:hAnsi="Times New Roman"/>
          <w:color w:val="000000"/>
          <w:sz w:val="24"/>
        </w:rPr>
        <w:t xml:space="preserve">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</w:t>
      </w:r>
      <w:r>
        <w:rPr>
          <w:rFonts w:ascii="Times New Roman" w:eastAsia="Times New Roman" w:hAnsi="Times New Roman"/>
          <w:color w:val="000000"/>
          <w:sz w:val="24"/>
        </w:rPr>
        <w:t>нении заданий культурно-исторической направленности.</w:t>
      </w:r>
    </w:p>
    <w:p w:rsidR="00C62F5A" w:rsidRDefault="001C5749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Экологическое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</w:t>
      </w:r>
      <w:r>
        <w:rPr>
          <w:rFonts w:ascii="Times New Roman" w:eastAsia="Times New Roman" w:hAnsi="Times New Roman"/>
          <w:color w:val="000000"/>
          <w:sz w:val="24"/>
        </w:rPr>
        <w:t>твий, приносящих вред окружающей среде.</w:t>
      </w:r>
    </w:p>
    <w:p w:rsidR="00C62F5A" w:rsidRDefault="00C62F5A">
      <w:pPr>
        <w:sectPr w:rsidR="00C62F5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Трудовое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eastAsia="Times New Roman" w:hAnsi="Times New Roman"/>
          <w:color w:val="000000"/>
          <w:sz w:val="24"/>
        </w:rPr>
        <w:t>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</w:t>
      </w:r>
      <w:r>
        <w:rPr>
          <w:rFonts w:ascii="Times New Roman" w:eastAsia="Times New Roman" w:hAnsi="Times New Roman"/>
          <w:color w:val="000000"/>
          <w:sz w:val="24"/>
        </w:rPr>
        <w:t>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62F5A" w:rsidRDefault="001C574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C62F5A" w:rsidRDefault="001C5749">
      <w:pPr>
        <w:tabs>
          <w:tab w:val="left" w:pos="180"/>
        </w:tabs>
        <w:autoSpaceDE w:val="0"/>
        <w:autoSpaceDN w:val="0"/>
        <w:spacing w:before="166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обобщать форму</w:t>
      </w:r>
      <w:r>
        <w:rPr>
          <w:rFonts w:ascii="Times New Roman" w:eastAsia="Times New Roman" w:hAnsi="Times New Roman"/>
          <w:color w:val="000000"/>
          <w:sz w:val="24"/>
        </w:rPr>
        <w:t xml:space="preserve"> составной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тональные отношения (</w:t>
      </w:r>
      <w:r>
        <w:rPr>
          <w:rFonts w:ascii="Times New Roman" w:eastAsia="Times New Roman" w:hAnsi="Times New Roman"/>
          <w:color w:val="000000"/>
          <w:sz w:val="24"/>
        </w:rPr>
        <w:t xml:space="preserve">тёмное — светлое) в пространственных и плоскостных объектах;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90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исследоват</w:t>
      </w:r>
      <w:r>
        <w:rPr>
          <w:rFonts w:ascii="Times New Roman" w:eastAsia="Times New Roman" w:hAnsi="Times New Roman"/>
          <w:color w:val="000000"/>
          <w:sz w:val="24"/>
        </w:rPr>
        <w:t xml:space="preserve">ельские, экспериментальные действия в процессе освоения выразительных свойств различных художественных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исследовательски</w:t>
      </w:r>
      <w:r>
        <w:rPr>
          <w:rFonts w:ascii="Times New Roman" w:eastAsia="Times New Roman" w:hAnsi="Times New Roman"/>
          <w:color w:val="000000"/>
          <w:sz w:val="24"/>
        </w:rPr>
        <w:t xml:space="preserve">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наблюдения для получения информации об особенност</w:t>
      </w:r>
      <w:r>
        <w:rPr>
          <w:rFonts w:ascii="Times New Roman" w:eastAsia="Times New Roman" w:hAnsi="Times New Roman"/>
          <w:color w:val="000000"/>
          <w:sz w:val="24"/>
        </w:rPr>
        <w:t xml:space="preserve">ях объектов и состояния природы, предметного мира человека, городской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выводы, соответствующие эстетически</w:t>
      </w:r>
      <w:r>
        <w:rPr>
          <w:rFonts w:ascii="Times New Roman" w:eastAsia="Times New Roman" w:hAnsi="Times New Roman"/>
          <w:color w:val="000000"/>
          <w:sz w:val="24"/>
        </w:rPr>
        <w:t xml:space="preserve">м, аналитическим и другим учебным установкам по результатам проведённого наблюдения;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классифицировать произведения искусства по видам и, соответственно, п</w:t>
      </w:r>
      <w:r>
        <w:rPr>
          <w:rFonts w:ascii="Times New Roman" w:eastAsia="Times New Roman" w:hAnsi="Times New Roman"/>
          <w:color w:val="000000"/>
          <w:sz w:val="24"/>
        </w:rPr>
        <w:t xml:space="preserve">о назначению в жизни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C62F5A" w:rsidRDefault="001C5749">
      <w:pPr>
        <w:autoSpaceDE w:val="0"/>
        <w:autoSpaceDN w:val="0"/>
        <w:spacing w:before="190" w:after="0" w:line="262" w:lineRule="auto"/>
        <w:ind w:left="180" w:right="4752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</w:t>
      </w:r>
      <w:r>
        <w:rPr>
          <w:rFonts w:ascii="Times New Roman" w:eastAsia="Times New Roman" w:hAnsi="Times New Roman"/>
          <w:color w:val="000000"/>
          <w:sz w:val="24"/>
        </w:rPr>
        <w:t>льзовать электронные образовательные ресурсы;</w:t>
      </w:r>
    </w:p>
    <w:p w:rsidR="00C62F5A" w:rsidRDefault="00C62F5A">
      <w:pPr>
        <w:sectPr w:rsidR="00C62F5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выбирать источник для получения информации: поисковые системы Интернета, цифровые эле</w:t>
      </w:r>
      <w:r>
        <w:rPr>
          <w:rFonts w:ascii="Times New Roman" w:eastAsia="Times New Roman" w:hAnsi="Times New Roman"/>
          <w:color w:val="000000"/>
          <w:sz w:val="24"/>
        </w:rPr>
        <w:t xml:space="preserve">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готовить информацию н</w:t>
      </w:r>
      <w:r>
        <w:rPr>
          <w:rFonts w:ascii="Times New Roman" w:eastAsia="Times New Roman" w:hAnsi="Times New Roman"/>
          <w:color w:val="000000"/>
          <w:sz w:val="24"/>
        </w:rPr>
        <w:t xml:space="preserve">а заданную или выбранную тему и представлять её в 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художественные музеи и зарубежные художественные музеи (га</w:t>
      </w:r>
      <w:r>
        <w:rPr>
          <w:rFonts w:ascii="Times New Roman" w:eastAsia="Times New Roman" w:hAnsi="Times New Roman"/>
          <w:color w:val="000000"/>
          <w:sz w:val="24"/>
        </w:rPr>
        <w:t xml:space="preserve">лереи) на основе установок и квестов, предложенных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</w:t>
      </w:r>
      <w:r>
        <w:rPr>
          <w:rFonts w:ascii="Times New Roman" w:eastAsia="Times New Roman" w:hAnsi="Times New Roman"/>
          <w:color w:val="000000"/>
          <w:sz w:val="24"/>
        </w:rPr>
        <w:t xml:space="preserve"> искусство в качестве особого языка общения — межличностного (автор — зритель), между поколениями, между народами;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общее решение и разрешать конфликты на основе общих позиций и учёта интересов в процессе совместной</w:t>
      </w:r>
      <w:r>
        <w:rPr>
          <w:rFonts w:ascii="Times New Roman" w:eastAsia="Times New Roman" w:hAnsi="Times New Roman"/>
          <w:color w:val="000000"/>
          <w:sz w:val="24"/>
        </w:rPr>
        <w:t xml:space="preserve"> художественной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 произведения детского художественного творчества с позиций их содержания и в соответствии с учебной за</w:t>
      </w:r>
      <w:r>
        <w:rPr>
          <w:rFonts w:ascii="Times New Roman" w:eastAsia="Times New Roman" w:hAnsi="Times New Roman"/>
          <w:color w:val="000000"/>
          <w:sz w:val="24"/>
        </w:rPr>
        <w:t xml:space="preserve">дачей, поставленной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</w:t>
      </w:r>
      <w:r>
        <w:rPr>
          <w:rFonts w:ascii="Times New Roman" w:eastAsia="Times New Roman" w:hAnsi="Times New Roman"/>
          <w:color w:val="000000"/>
          <w:sz w:val="24"/>
        </w:rPr>
        <w:t>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Обучающиеся должны овладе</w:t>
      </w:r>
      <w:r>
        <w:rPr>
          <w:rFonts w:ascii="Times New Roman" w:eastAsia="Times New Roman" w:hAnsi="Times New Roman"/>
          <w:color w:val="000000"/>
          <w:sz w:val="24"/>
        </w:rPr>
        <w:t xml:space="preserve">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организовывать своё рабочее место для практической работы, сохраняя порядок</w:t>
      </w:r>
      <w:r>
        <w:rPr>
          <w:rFonts w:ascii="Times New Roman" w:eastAsia="Times New Roman" w:hAnsi="Times New Roman"/>
          <w:color w:val="000000"/>
          <w:sz w:val="24"/>
        </w:rPr>
        <w:t xml:space="preserve"> в 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62F5A" w:rsidRDefault="001C574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C62F5A" w:rsidRDefault="001C5749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сформули</w:t>
      </w:r>
      <w:r>
        <w:rPr>
          <w:rFonts w:ascii="Times New Roman" w:eastAsia="Times New Roman" w:hAnsi="Times New Roman"/>
          <w:color w:val="000000"/>
          <w:sz w:val="24"/>
        </w:rPr>
        <w:t>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</w:t>
      </w:r>
      <w:r>
        <w:rPr>
          <w:rFonts w:ascii="Times New Roman" w:eastAsia="Times New Roman" w:hAnsi="Times New Roman"/>
          <w:color w:val="000000"/>
          <w:sz w:val="24"/>
        </w:rPr>
        <w:t>ции.</w:t>
      </w:r>
    </w:p>
    <w:p w:rsidR="00C62F5A" w:rsidRDefault="001C5749">
      <w:pPr>
        <w:autoSpaceDE w:val="0"/>
        <w:autoSpaceDN w:val="0"/>
        <w:spacing w:before="190" w:after="0" w:line="262" w:lineRule="auto"/>
        <w:ind w:left="180" w:right="720"/>
      </w:pP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 w:rsidR="00C62F5A" w:rsidRDefault="00C62F5A">
      <w:pPr>
        <w:sectPr w:rsidR="00C62F5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творческой работе в условиях урока.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создания рисунка простого (плоского) предмета с натуры.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Учиться анализировать соотношения пропорций, визуально сравнивать пространственные величины.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первичные знания и навыки композиционного расположения изображения на листе.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62F5A" w:rsidRDefault="001C5749">
      <w:pPr>
        <w:autoSpaceDE w:val="0"/>
        <w:autoSpaceDN w:val="0"/>
        <w:spacing w:before="70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Уметь обсуждать результаты своей </w:t>
      </w:r>
      <w:r>
        <w:rPr>
          <w:rFonts w:ascii="Times New Roman" w:eastAsia="Times New Roman" w:hAnsi="Times New Roman"/>
          <w:color w:val="000000"/>
          <w:sz w:val="24"/>
        </w:rPr>
        <w:t>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62F5A" w:rsidRDefault="001C5749">
      <w:pPr>
        <w:autoSpaceDE w:val="0"/>
        <w:autoSpaceDN w:val="0"/>
        <w:spacing w:before="190" w:after="0" w:line="262" w:lineRule="auto"/>
        <w:ind w:left="180" w:right="3888"/>
      </w:pP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навыки работы </w:t>
      </w:r>
      <w:r>
        <w:rPr>
          <w:rFonts w:ascii="Times New Roman" w:eastAsia="Times New Roman" w:hAnsi="Times New Roman"/>
          <w:color w:val="000000"/>
          <w:sz w:val="24"/>
        </w:rPr>
        <w:t>красками «гуашь» в условиях урока.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аналитич</w:t>
      </w:r>
      <w:r>
        <w:rPr>
          <w:rFonts w:ascii="Times New Roman" w:eastAsia="Times New Roman" w:hAnsi="Times New Roman"/>
          <w:color w:val="000000"/>
          <w:sz w:val="24"/>
        </w:rPr>
        <w:t>еского наблюдения, поиска выразительных образных объёмных форм в природе (облака, камни, коряги, формы плодов и др.).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Овладевать первичным</w:t>
      </w:r>
      <w:r>
        <w:rPr>
          <w:rFonts w:ascii="Times New Roman" w:eastAsia="Times New Roman" w:hAnsi="Times New Roman"/>
          <w:color w:val="000000"/>
          <w:sz w:val="24"/>
        </w:rPr>
        <w:t>и навыками бумагопластики — создания объёмных форм из бумаги путём её складывания, надрезания, закручивания и др.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рассматривать и эстетически характеризовать различные примеры узоров в природе (в </w:t>
      </w:r>
      <w:r>
        <w:rPr>
          <w:rFonts w:ascii="Times New Roman" w:eastAsia="Times New Roman" w:hAnsi="Times New Roman"/>
          <w:color w:val="000000"/>
          <w:sz w:val="24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виды орнаментов по изобразительным мотивам: растительные, геометрические, анималистические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Приобретать знания о значении и назначении украшений в жизни </w:t>
      </w:r>
      <w:r>
        <w:rPr>
          <w:rFonts w:ascii="Times New Roman" w:eastAsia="Times New Roman" w:hAnsi="Times New Roman"/>
          <w:color w:val="000000"/>
          <w:sz w:val="24"/>
        </w:rPr>
        <w:t>людей.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C62F5A" w:rsidRDefault="00C62F5A">
      <w:pPr>
        <w:sectPr w:rsidR="00C62F5A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p w:rsidR="00C62F5A" w:rsidRDefault="001C5749">
      <w:pPr>
        <w:autoSpaceDE w:val="0"/>
        <w:autoSpaceDN w:val="0"/>
        <w:spacing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промыслов) </w:t>
      </w:r>
      <w:r>
        <w:rPr>
          <w:rFonts w:ascii="Times New Roman" w:eastAsia="Times New Roman" w:hAnsi="Times New Roman"/>
          <w:color w:val="000000"/>
          <w:sz w:val="24"/>
        </w:rPr>
        <w:t>и опыт практической художественной деятельности по мотивам игрушки выбранного промысла.</w:t>
      </w:r>
    </w:p>
    <w:p w:rsidR="00C62F5A" w:rsidRDefault="001C574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Рассматривать различные произведения архитектуры в окружаю</w:t>
      </w:r>
      <w:r>
        <w:rPr>
          <w:rFonts w:ascii="Times New Roman" w:eastAsia="Times New Roman" w:hAnsi="Times New Roman"/>
          <w:color w:val="000000"/>
          <w:sz w:val="24"/>
        </w:rPr>
        <w:t>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приёмы конструирования из бумаги, складывания объёмных простых геометрических тел.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пространственн</w:t>
      </w:r>
      <w:r>
        <w:rPr>
          <w:rFonts w:ascii="Times New Roman" w:eastAsia="Times New Roman" w:hAnsi="Times New Roman"/>
          <w:color w:val="000000"/>
          <w:sz w:val="24"/>
        </w:rPr>
        <w:t>ого макетирования (сказочный город) в форме коллективной игровой деятельности.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Приобретать опыт эстетического наблюдения </w:t>
      </w:r>
      <w:r>
        <w:rPr>
          <w:rFonts w:ascii="Times New Roman" w:eastAsia="Times New Roman" w:hAnsi="Times New Roman"/>
          <w:color w:val="000000"/>
          <w:sz w:val="24"/>
        </w:rPr>
        <w:t>природы на основе эмоциональных впечатлений с учётом учебных задач и визуальной установки учителя.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</w:t>
      </w:r>
      <w:r>
        <w:rPr>
          <w:rFonts w:ascii="Times New Roman" w:eastAsia="Times New Roman" w:hAnsi="Times New Roman"/>
          <w:color w:val="000000"/>
          <w:sz w:val="24"/>
        </w:rPr>
        <w:t>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новый опыт восприятия художес</w:t>
      </w:r>
      <w:r>
        <w:rPr>
          <w:rFonts w:ascii="Times New Roman" w:eastAsia="Times New Roman" w:hAnsi="Times New Roman"/>
          <w:color w:val="000000"/>
          <w:sz w:val="24"/>
        </w:rPr>
        <w:t>твенных иллюстраций в детских книгах и отношения к ним в соответствии с учебной установкой.</w:t>
      </w:r>
    </w:p>
    <w:p w:rsidR="00C62F5A" w:rsidRDefault="001C574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C62F5A" w:rsidRDefault="001C574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обсуждения ф</w:t>
      </w:r>
      <w:r>
        <w:rPr>
          <w:rFonts w:ascii="Times New Roman" w:eastAsia="Times New Roman" w:hAnsi="Times New Roman"/>
          <w:color w:val="000000"/>
          <w:sz w:val="24"/>
        </w:rPr>
        <w:t>отографий с точки зрения того, с какой целью сделан снимок, насколько значимо его содержание и какова композиция в кадре.</w:t>
      </w:r>
    </w:p>
    <w:p w:rsidR="00C62F5A" w:rsidRDefault="00C62F5A">
      <w:pPr>
        <w:sectPr w:rsidR="00C62F5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4" w:line="220" w:lineRule="exact"/>
      </w:pPr>
    </w:p>
    <w:p w:rsidR="00C62F5A" w:rsidRDefault="001C57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62F5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C62F5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50" w:lineRule="auto"/>
              <w:ind w:left="72" w:right="328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рассматривать,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рисунки с позиций их содержания и сюжета, настроения;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расположение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 на листе и выбор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вертикального или горизонтального формата;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ыми материалами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(карандашами, мелками, красками и т. д.) сделан рисунок;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Линии в природе. Ветки (по фотографиям): тонкие —толстые,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Рисунок с натуры: рисунок листьев разной формы (треугольный,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с натуры рисунок листа дерева;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обсуждать характер формы листа;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http://luntiki.ru/blog/risunok/745.html поэт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апное рисование для детей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Первичные навыки определения пропорций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тематический рисунок (линия-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рассказчица) на сюжет стихотворения или сюжет из жизни детей (игры во дворе, в походе и др.) с простым и весёлым повествовательным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Развивать навыки рисования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представлению и воображению;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линейный рисунок на темы стихов С. Я. Маршака, А. Л. Барто, Д. Хармса, С. В. Михалкова и др. (по выбору учителя) с простым весёлым, озорным развитие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http://luntiki.ru/blog/risunok/745.html поэтапное рисование для детей</w:t>
            </w:r>
          </w:p>
        </w:tc>
      </w:tr>
      <w:tr w:rsidR="00C62F5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Пятно-силуэт. Превращение случайного пятна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зверушки или фантастического зверя. Развитие образного видения и способности целостного,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Тень как пример пятна. Теневой театр. 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C62F5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изобразительном искусстве. Навыки работы гуашью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работы гуашью в условиях школьного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 Документы и презентации для учителя ИЗО</w:t>
            </w:r>
          </w:p>
        </w:tc>
      </w:tr>
      <w:tr w:rsidR="00C62F5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Три основных цвета. Ассоциативные представления,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связанные с каждым из цветов. 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http://www.izorisunok.ru/ Уроки живописи акварелью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гуашью рисунок цветка или цветов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демонстрируемых фотографий или по представлению;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Развивать навыки аналитического рассматривания разной формы и строения цветов;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 Документы и презентации для учителя ИЗО</w:t>
            </w:r>
          </w:p>
        </w:tc>
      </w:tr>
      <w:tr w:rsidR="00C62F5A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Тематическая композиция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«Времена года».</w:t>
            </w:r>
          </w:p>
          <w:p w:rsidR="00C62F5A" w:rsidRDefault="001C5749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изображения разных времён года;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Рассуждать и объяснять, какого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цвета каждое время года и почему, как догадаться по цвету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изображений, какое это время года;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http://www.izorisunok.ru/ Уроки живописи гуашью</w:t>
            </w:r>
          </w:p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62F5A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воспринимать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образные объёмы в природе: на что похожи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облаков, камней, коряг, картофелин и др. (в классе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первичные навыки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лепки — изображения в объёме;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u/archives/category/uroki-risovaniya-guashyu</w:t>
            </w:r>
          </w:p>
        </w:tc>
      </w:tr>
      <w:tr w:rsidR="00C62F5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Лепить из целого куска пластилина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мелких зверушек путём вытягивания, вдавливания;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Бумажная пластика. Овладение первичными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Овладевать первичными навыками работы в объёмной аппликации и коллаже;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объёмной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аппликации (например, изображение птицы — хвост, хохолок, крылья на основе простых приёмов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бумагой);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игрушки по мотивам одного из наиболее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http://www.mtdesign.ru/archives/category/uroki-risovaniya-guashyu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C62F5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C62F5A" w:rsidRDefault="001C5749">
            <w:pPr>
              <w:autoSpaceDE w:val="0"/>
              <w:autoSpaceDN w:val="0"/>
              <w:spacing w:before="20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эстетически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различные примеры узоров в природе (на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ассоц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иативные сопоставления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орнаментами в предметах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декоративно-прикладного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рисунок бабочки,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украсив узорами её крылья;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Узоры и орнаменты, создаваемые людьми,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разнообразие их видов. Орнаменты геометрические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орнаменты в круге, полосе, квадрате в соответствии с оформляемой предметной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поверхностью;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гуашью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орнаментальное стилизованное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изображение цветка, птицы и др. (по выбору) в круге или в квадрате (без раппорта);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http://www.rusedu.ru/izo-mhk/list_41.html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Орнамент, характерный для игрушек одного из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наиболее известных народных 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технику оригами, сложение несложных фигурок;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62F5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02.01.2023 13.01.2023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сравнивать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различные здания в окружающем мире (по фотографиям);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http://www.art-paysage.ru/ арт- пейзаж</w:t>
            </w:r>
          </w:p>
        </w:tc>
      </w:tr>
      <w:tr w:rsidR="00C62F5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приёмов конструирования из бумаги.</w:t>
            </w:r>
          </w:p>
          <w:p w:rsidR="00C62F5A" w:rsidRDefault="001C5749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16.01.2023 28.01.2023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складывания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объёмных простых геометрических тел из бумаги (параллелепипед,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конус, пирамида) в качестве основы для домиков;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http://www.art-paysage.ru/ арт- пейзаж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Макетирование (или создание аппликации)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30.01.2023 10.02.2023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http://www.art-paysage.ru/ арт- пейзаж</w:t>
            </w:r>
          </w:p>
        </w:tc>
      </w:tr>
      <w:tr w:rsidR="00C62F5A">
        <w:trPr>
          <w:trHeight w:hRule="exact" w:val="32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C62F5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</w:t>
            </w:r>
          </w:p>
          <w:p w:rsidR="00C62F5A" w:rsidRDefault="001C5749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разглядывать,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позиций их содержания и сюжета, настроения, расположения на листе, цветового содержания, соответствия учеб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ной задаче, поставленной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Художественное наблюдение окружающего мира (мира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природы) и предметной среды жизни человека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зависимости от поставленной аналитической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эстетического наблюдения природы на основе эмоциональных впечатлений и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учётом визуальной установки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Рассматривание иллюстраций к детским книгам на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основе содержательных установок учителя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иллюстраций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http://www.kalyamalya.ru/modules/myarticles/topics.php? op=listarticles&amp;topic_id=4&amp;ob=6&amp;sn=20&amp;st=40 учимся рисовать</w:t>
            </w:r>
          </w:p>
        </w:tc>
      </w:tr>
      <w:tr w:rsidR="00C62F5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произведений с ярко выраженным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умений, включающих необходимые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знания, внимание к позиции автора и соотнесение с личным жизненным опытом 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 Шедевры мировой живописи</w:t>
            </w:r>
          </w:p>
        </w:tc>
      </w:tr>
      <w:tr w:rsidR="00C62F5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Художник и зритель. Освоение зрительских умений на основе получаемых знаний и творческих установок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 Шедевры мировой живописи</w:t>
            </w:r>
          </w:p>
        </w:tc>
      </w:tr>
      <w:tr w:rsidR="00C62F5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зрительские впечатления и мысли;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 Шедевры мировой живописи</w:t>
            </w:r>
          </w:p>
        </w:tc>
      </w:tr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C62F5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17.04.2023 12.05.2023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фотографирования с целью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эстетического и целенаправленного наблюдения природы;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http://www.art-paysage.ru/ арт- пейзаж</w:t>
            </w:r>
          </w:p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2666"/>
        <w:gridCol w:w="828"/>
        <w:gridCol w:w="3820"/>
      </w:tblGrid>
      <w:tr w:rsidR="00C62F5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15.05.2023 26.05.2023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обсуждения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http://www.art-paysage.ru/ арт- пейзаж</w:t>
            </w:r>
          </w:p>
        </w:tc>
      </w:tr>
      <w:tr w:rsidR="00C62F5A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2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62F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представления о композиции: на уровне образного восприятия.</w:t>
            </w:r>
          </w:p>
          <w:p w:rsidR="00C62F5A" w:rsidRDefault="001C574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о различных художественных материалах.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с натуры: рисунок листьев разной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(треугольный, круглый,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овальный, длинный).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Линейный тематический рисунок (линия-рассказчица) на сюжет стихотворения или сюжет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детей (игры во дворе,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походе и др.) с простым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весёлым повествовательным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 как одно из главных средств выражения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изобразительном искусстве.</w:t>
            </w:r>
          </w:p>
          <w:p w:rsidR="00C62F5A" w:rsidRDefault="001C5749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Навыки работы гуашью в условиях урока.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3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цветков. 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«Времена года». Контрастные цветовые состояния времён года.</w:t>
            </w:r>
          </w:p>
          <w:p w:rsidR="00C62F5A" w:rsidRDefault="001C5749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гуашью, в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в объёме. Приёмы работы с пластилином; дощечка, стек,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тряпочка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Лепка зверушек из цельной формы (черепашки, ёжика, зайчика и т. д.). 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вытягивания, вдавливания, сгибания,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Бумажная пластика. Овладение первичными приёмами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надрезания, закручивания,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складывания в работе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объёмной аппликацией.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Лепка игрушки по мотивам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одного из наиболее известных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народных 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промыслов (дымковская,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каргопольская игрушки или по выбору учителя с учётом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местных промыслов).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Наблюдение узоров в живой природе (в условиях урока на основе фотографий).</w:t>
            </w:r>
          </w:p>
          <w:p w:rsidR="00C62F5A" w:rsidRDefault="001C5749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Эмоционально-эстетическое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действительности.</w:t>
            </w:r>
          </w:p>
          <w:p w:rsidR="00C62F5A" w:rsidRDefault="001C5749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Ассоциативное сопоставление с орнаментами в предметах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декоративно-прикладного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 о симметрии и наблюдение её в природе.</w:t>
            </w:r>
          </w:p>
          <w:p w:rsidR="00C62F5A" w:rsidRDefault="001C5749">
            <w:pPr>
              <w:autoSpaceDE w:val="0"/>
              <w:autoSpaceDN w:val="0"/>
              <w:spacing w:before="72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Последовательное 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работы над изображением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бабочки по представлению,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линии симметрии при составлении узора крыльев.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Узоры и орнаменты,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создаваемые людьми, и разнообразие их видов.</w:t>
            </w:r>
          </w:p>
          <w:p w:rsidR="00C62F5A" w:rsidRDefault="001C574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 геометрические и растительные.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разнообразия архитектурных построек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фотографиям, обсуждение их особенностей и составных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разнообразия архитектурных построек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фотографиям, обсуждение их особенностей и составных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конструирования из бумаги.</w:t>
            </w:r>
          </w:p>
          <w:p w:rsidR="00C62F5A" w:rsidRDefault="001C5749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конструирования из бумаги.</w:t>
            </w:r>
          </w:p>
          <w:p w:rsidR="00C62F5A" w:rsidRDefault="001C5749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(или создание аппликации) пространственной среды сказочного города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(или создание аппликации) пространственной среды сказочного города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бумаги,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Восприятие произведений детского творчества.</w:t>
            </w:r>
          </w:p>
          <w:p w:rsidR="00C62F5A" w:rsidRDefault="001C5749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сюжетного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эмоционального 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 наблюдение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окружающего мира (мира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произведений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ярко выраженным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эмоциональным настроением или со сказочным сюжетом.</w:t>
            </w:r>
          </w:p>
          <w:p w:rsidR="00C62F5A" w:rsidRDefault="001C5749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В. М. Васнецова, М. А. Врубеля и других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художников (по выбору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 и зритель. Освоение зрительских умений на основе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получаемых знаний и творческих установок 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Ассоциации из личного опыта учащихся и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эмоционального содержания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Фотографирование мелких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 природы, запечатление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фотографиях ярких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Фотографирование мелких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 природы, запечатление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фотографиях ярких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Фотографирование мелких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 природы, запечатление на фотографиях ярких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Фотографирование мелких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 природы, запечатление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фотографиях ярких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в условиях урока ученических фотографий,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  <w:tr w:rsidR="00C62F5A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1C57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F5A" w:rsidRDefault="00C62F5A"/>
        </w:tc>
      </w:tr>
    </w:tbl>
    <w:p w:rsidR="00C62F5A" w:rsidRDefault="00C62F5A">
      <w:pPr>
        <w:autoSpaceDE w:val="0"/>
        <w:autoSpaceDN w:val="0"/>
        <w:spacing w:after="0" w:line="14" w:lineRule="exact"/>
      </w:pPr>
    </w:p>
    <w:p w:rsidR="00C62F5A" w:rsidRDefault="00C62F5A">
      <w:pPr>
        <w:sectPr w:rsidR="00C62F5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62F5A" w:rsidRDefault="001C57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62F5A" w:rsidRDefault="001C5749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1 класс/Савенкова Л.Г., Ермолинская Е.А., Селиванова Т.В., Селиванов Н.Л.; под редакцией Савенковой Л.Г., ООО «Русское слово-учебник»;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C62F5A" w:rsidRDefault="001C574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C62F5A" w:rsidRDefault="001C574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МЕТОДИЧЕСКОЕ ПОСОБИЕ к учебникам Л. </w:t>
      </w:r>
      <w:r>
        <w:rPr>
          <w:rFonts w:ascii="Times New Roman" w:eastAsia="Times New Roman" w:hAnsi="Times New Roman"/>
          <w:color w:val="000000"/>
          <w:sz w:val="24"/>
        </w:rPr>
        <w:t>Г. Савенковой, Е. А. Ермолинской, учебникам Л.Г.</w:t>
      </w:r>
    </w:p>
    <w:p w:rsidR="00C62F5A" w:rsidRDefault="001C5749">
      <w:pPr>
        <w:autoSpaceDE w:val="0"/>
        <w:autoSpaceDN w:val="0"/>
        <w:spacing w:before="70" w:after="0" w:line="274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Савенковой, Е.А. Ермолинской, Т. В. Селивановой, Н. Л. Селиванова .В. Селивановой, Н.Л. Селиванова «ИЗОБРАЗИТЕЛЬНОЕ ИСКУССТВО» ИЗОБРАЗИТЕЛЬНОЕ ИСКУССТВО» для 1–4 классов общеобразовательных организаций</w:t>
      </w:r>
    </w:p>
    <w:p w:rsidR="00C62F5A" w:rsidRDefault="001C574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</w:t>
      </w:r>
      <w:r>
        <w:rPr>
          <w:rFonts w:ascii="Times New Roman" w:eastAsia="Times New Roman" w:hAnsi="Times New Roman"/>
          <w:b/>
          <w:color w:val="000000"/>
          <w:sz w:val="24"/>
        </w:rPr>
        <w:t>ВЫЕ ОБРАЗОВАТЕЛЬНЫЕ РЕСУРСЫ И РЕСУРСЫ СЕТИ ИНТЕРНЕТ</w:t>
      </w:r>
    </w:p>
    <w:p w:rsidR="00C62F5A" w:rsidRDefault="001C5749">
      <w:pPr>
        <w:autoSpaceDE w:val="0"/>
        <w:autoSpaceDN w:val="0"/>
        <w:spacing w:before="166" w:after="0" w:line="281" w:lineRule="auto"/>
        <w:ind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http://www.openclass.ru/wiki-pages/50648 Страничка учителя изобразительного искусства http://www.izorisunok.ru/ Уроки живописи акварелью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http://www.art-paysage.ru/ арт- пейзаж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http://luntiki.ru/blog/ris</w:t>
      </w:r>
      <w:r>
        <w:rPr>
          <w:rFonts w:ascii="Times New Roman" w:eastAsia="Times New Roman" w:hAnsi="Times New Roman"/>
          <w:color w:val="000000"/>
          <w:sz w:val="24"/>
        </w:rPr>
        <w:t xml:space="preserve">unok/745.html поэтапное рисование для дете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op=listarticles&amp;topic_id=4&amp;ob=6&amp;sn=20&amp;st=40 учимся рисовать.</w:t>
      </w:r>
    </w:p>
    <w:p w:rsidR="00C62F5A" w:rsidRDefault="001C5749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>http://school-collection.edu.ru/ Единая Коллекция цифровых образовательных ресурсов для учреждений общего и начального профессионального образования.Ме</w:t>
      </w:r>
      <w:r>
        <w:rPr>
          <w:rFonts w:ascii="Times New Roman" w:eastAsia="Times New Roman" w:hAnsi="Times New Roman"/>
          <w:color w:val="000000"/>
          <w:sz w:val="24"/>
        </w:rPr>
        <w:t>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C62F5A" w:rsidRDefault="001C5749">
      <w:pPr>
        <w:autoSpaceDE w:val="0"/>
        <w:autoSpaceDN w:val="0"/>
        <w:spacing w:before="70" w:after="0" w:line="271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http://www.rusedu.ru/izo-mhk/list_41.html Документы и презентации для учителя ИЗО http://www.mtdesign.ru/archives/categor</w:t>
      </w:r>
      <w:r>
        <w:rPr>
          <w:rFonts w:ascii="Times New Roman" w:eastAsia="Times New Roman" w:hAnsi="Times New Roman"/>
          <w:color w:val="000000"/>
          <w:sz w:val="24"/>
        </w:rPr>
        <w:t>y/uroki-risovaniya-guashyu Уроки рисования Марины Терешковой.</w:t>
      </w:r>
    </w:p>
    <w:p w:rsidR="00C62F5A" w:rsidRDefault="001C5749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hhttp://www.artlib.ru/ библиотека изобразительных искусствttp://www.tanais.info/ Шедевры Русской Живописи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http://www.virtualmuseum.ru/ Виртуальный музей России</w:t>
      </w:r>
    </w:p>
    <w:p w:rsidR="00C62F5A" w:rsidRDefault="00C62F5A">
      <w:pPr>
        <w:sectPr w:rsidR="00C62F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F5A" w:rsidRDefault="00C62F5A">
      <w:pPr>
        <w:autoSpaceDE w:val="0"/>
        <w:autoSpaceDN w:val="0"/>
        <w:spacing w:after="78" w:line="220" w:lineRule="exact"/>
      </w:pPr>
    </w:p>
    <w:p w:rsidR="00C62F5A" w:rsidRDefault="001C5749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</w:t>
      </w:r>
      <w:r>
        <w:rPr>
          <w:rFonts w:ascii="Times New Roman" w:eastAsia="Times New Roman" w:hAnsi="Times New Roman"/>
          <w:b/>
          <w:color w:val="000000"/>
          <w:sz w:val="24"/>
        </w:rPr>
        <w:t>НЫХ, ПРАКТИЧЕСКИХ РАБОТ, ДЕМОНСТРАЦИЙ</w:t>
      </w:r>
    </w:p>
    <w:p w:rsidR="00C62F5A" w:rsidRDefault="00C62F5A">
      <w:pPr>
        <w:sectPr w:rsidR="00C62F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5749" w:rsidRDefault="001C5749"/>
    <w:sectPr w:rsidR="001C574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5749"/>
    <w:rsid w:val="0029639D"/>
    <w:rsid w:val="00326F90"/>
    <w:rsid w:val="00AA1D8D"/>
    <w:rsid w:val="00B47730"/>
    <w:rsid w:val="00C62F5A"/>
    <w:rsid w:val="00C90C1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263A6-3C17-4524-BB5B-E3CDEAF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6560</Words>
  <Characters>37397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Windows User</cp:lastModifiedBy>
  <cp:revision>2</cp:revision>
  <dcterms:created xsi:type="dcterms:W3CDTF">2022-04-24T17:40:00Z</dcterms:created>
  <dcterms:modified xsi:type="dcterms:W3CDTF">2022-04-24T17:40:00Z</dcterms:modified>
</cp:coreProperties>
</file>